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Caesar's I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Touchable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who suffers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Stealthy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Sensational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Friendly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express clearly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Skeptical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Quivering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Paleness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Unemotional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lie flat|lying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To indirectly refer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Weakness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To patronize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To respect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Deep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Facial expression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Yearning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Irritate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Outcry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Touchable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Sharp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Obvious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Beautifully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Extra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bottomless depth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Unique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Lofty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Together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To confuse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Resting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Hateful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Kind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Distorted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Look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Caesar's I words</dc:title>
  <dcterms:created xsi:type="dcterms:W3CDTF">2021-10-11T02:46:04Z</dcterms:created>
  <dcterms:modified xsi:type="dcterms:W3CDTF">2021-10-11T02:46:04Z</dcterms:modified>
</cp:coreProperties>
</file>