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Cafe Foods &amp; Beverages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hot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ice ceam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omelette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steak and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tomato juice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apple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grape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crepe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croissant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cup of coffee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Cafe Foods &amp; Beverages</dc:title>
  <dcterms:created xsi:type="dcterms:W3CDTF">2021-10-11T02:45:47Z</dcterms:created>
  <dcterms:modified xsi:type="dcterms:W3CDTF">2021-10-11T02:45:47Z</dcterms:modified>
</cp:coreProperties>
</file>