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 Caffeine Study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Americano    </w:t>
      </w:r>
      <w:r>
        <w:t xml:space="preserve">   Arabica    </w:t>
      </w:r>
      <w:r>
        <w:t xml:space="preserve">   Barista    </w:t>
      </w:r>
      <w:r>
        <w:t xml:space="preserve">   Beans    </w:t>
      </w:r>
      <w:r>
        <w:t xml:space="preserve">   Beverage    </w:t>
      </w:r>
      <w:r>
        <w:t xml:space="preserve">   Bitter    </w:t>
      </w:r>
      <w:r>
        <w:t xml:space="preserve">   Blends    </w:t>
      </w:r>
      <w:r>
        <w:t xml:space="preserve">   Cafe    </w:t>
      </w:r>
      <w:r>
        <w:t xml:space="preserve">   Cappuccino    </w:t>
      </w:r>
      <w:r>
        <w:t xml:space="preserve">   Coffee    </w:t>
      </w:r>
      <w:r>
        <w:t xml:space="preserve">   Consumption    </w:t>
      </w:r>
      <w:r>
        <w:t xml:space="preserve">   Cream    </w:t>
      </w:r>
      <w:r>
        <w:t xml:space="preserve">   Decaffeinated    </w:t>
      </w:r>
      <w:r>
        <w:t xml:space="preserve">   Drug    </w:t>
      </w:r>
      <w:r>
        <w:t xml:space="preserve">   Energize    </w:t>
      </w:r>
      <w:r>
        <w:t xml:space="preserve">   Expresso    </w:t>
      </w:r>
      <w:r>
        <w:t xml:space="preserve">   Grinds    </w:t>
      </w:r>
      <w:r>
        <w:t xml:space="preserve">   Hot    </w:t>
      </w:r>
      <w:r>
        <w:t xml:space="preserve">   Latte    </w:t>
      </w:r>
      <w:r>
        <w:t xml:space="preserve">   Liquid    </w:t>
      </w:r>
      <w:r>
        <w:t xml:space="preserve">   Mocha    </w:t>
      </w:r>
      <w:r>
        <w:t xml:space="preserve">   Morning    </w:t>
      </w:r>
      <w:r>
        <w:t xml:space="preserve">   Organic    </w:t>
      </w:r>
      <w:r>
        <w:t xml:space="preserve">   Premium    </w:t>
      </w:r>
      <w:r>
        <w:t xml:space="preserve">   Roast    </w:t>
      </w:r>
      <w:r>
        <w:t xml:space="preserve">   Starbucks    </w:t>
      </w:r>
      <w:r>
        <w:t xml:space="preserve">   Stimulant    </w:t>
      </w:r>
      <w:r>
        <w:t xml:space="preserve">   Sweetened    </w:t>
      </w:r>
      <w:r>
        <w:t xml:space="preserve">   Temperature    </w:t>
      </w:r>
      <w:r>
        <w:t xml:space="preserve">   Wakefulness    </w:t>
      </w:r>
      <w:r>
        <w:t xml:space="preserve">   Withdrawal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Caffeine Study</dc:title>
  <dcterms:created xsi:type="dcterms:W3CDTF">2021-10-10T23:42:34Z</dcterms:created>
  <dcterms:modified xsi:type="dcterms:W3CDTF">2021-10-10T23:42:34Z</dcterms:modified>
</cp:coreProperties>
</file>