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Caged 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techniques of the sentences "the caged bird...""the caged bird..."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similar words for "highlight’‘ start with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poem makes us feel ___( understand) towards Africa-Americans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the technique that when a writer uses different language techniques across two separate paragraphs to highlight particular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poem trying to tell us about Africa-Americans (word start with 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Similar words like Resilience start with 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this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"caged bird" reprsents in this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words for resilience start with 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technique of the sentence"the caged bird stands on the grave of dreams"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Africa-Americans are ___ from the society witch make them feel be isolated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poem illustrates Africa-Americans are lack of ____</w:t>
            </w:r>
          </w:p>
        </w:tc>
      </w:tr>
    </w:tbl>
    <w:p>
      <w:pPr>
        <w:pStyle w:val="WordBankLarge"/>
      </w:pPr>
      <w:r>
        <w:t xml:space="preserve">    Africa-American    </w:t>
      </w:r>
      <w:r>
        <w:t xml:space="preserve">   Resilience    </w:t>
      </w:r>
      <w:r>
        <w:t xml:space="preserve">   Maya Angelou    </w:t>
      </w:r>
      <w:r>
        <w:t xml:space="preserve">   Metaphor    </w:t>
      </w:r>
      <w:r>
        <w:t xml:space="preserve">   perseverance    </w:t>
      </w:r>
      <w:r>
        <w:t xml:space="preserve">   Repetition    </w:t>
      </w:r>
      <w:r>
        <w:t xml:space="preserve">   Tnacity    </w:t>
      </w:r>
      <w:r>
        <w:t xml:space="preserve">   Empathy    </w:t>
      </w:r>
      <w:r>
        <w:t xml:space="preserve">   ostrasiced    </w:t>
      </w:r>
      <w:r>
        <w:t xml:space="preserve">   encapsulate    </w:t>
      </w:r>
      <w:r>
        <w:t xml:space="preserve">   freedom    </w:t>
      </w:r>
      <w:r>
        <w:t xml:space="preserve">   Juxtaposition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Caged Bird</dc:title>
  <dcterms:created xsi:type="dcterms:W3CDTF">2021-10-11T02:46:30Z</dcterms:created>
  <dcterms:modified xsi:type="dcterms:W3CDTF">2021-10-11T02:46:30Z</dcterms:modified>
</cp:coreProperties>
</file>