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Caged 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caged bird sing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poet's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repeated line 'sings of freedom'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tone does this poem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caged bird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language technique did the poet use in this quote? 'his wings are clipped and his feet are tied'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word means gentle wind and represents freedom in the poem?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place where peoples' bodies are buried after they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word in the poem has a similar meaning to discrimination?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free bird dare to do?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Caged Bird</dc:title>
  <dcterms:created xsi:type="dcterms:W3CDTF">2021-10-11T02:46:32Z</dcterms:created>
  <dcterms:modified xsi:type="dcterms:W3CDTF">2021-10-11T02:46:32Z</dcterms:modified>
</cp:coreProperties>
</file>