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Caiden's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purse    </w:t>
      </w:r>
      <w:r>
        <w:t xml:space="preserve">   curse    </w:t>
      </w:r>
      <w:r>
        <w:t xml:space="preserve">   nurse    </w:t>
      </w:r>
      <w:r>
        <w:t xml:space="preserve">   surf    </w:t>
      </w:r>
      <w:r>
        <w:t xml:space="preserve">   blur    </w:t>
      </w:r>
      <w:r>
        <w:t xml:space="preserve">   cure    </w:t>
      </w:r>
      <w:r>
        <w:t xml:space="preserve">   lure    </w:t>
      </w:r>
      <w:r>
        <w:t xml:space="preserve">   pure    </w:t>
      </w:r>
      <w:r>
        <w:t xml:space="preserve">   churn    </w:t>
      </w:r>
      <w:r>
        <w:t xml:space="preserve">   burst    </w:t>
      </w:r>
      <w:r>
        <w:t xml:space="preserve">   curb    </w:t>
      </w:r>
      <w:r>
        <w:t xml:space="preserve">   church    </w:t>
      </w:r>
      <w:r>
        <w:t xml:space="preserve">   hurl    </w:t>
      </w:r>
      <w:r>
        <w:t xml:space="preserve">   curl    </w:t>
      </w:r>
      <w:r>
        <w:t xml:space="preserve">   hurt    </w:t>
      </w:r>
      <w:r>
        <w:t xml:space="preserve">   burn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Caiden's Word Search</dc:title>
  <dcterms:created xsi:type="dcterms:W3CDTF">2021-10-11T02:45:48Z</dcterms:created>
  <dcterms:modified xsi:type="dcterms:W3CDTF">2021-10-11T02:45:48Z</dcterms:modified>
</cp:coreProperties>
</file>