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Cain and Abel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ABEL    </w:t>
      </w:r>
      <w:r>
        <w:t xml:space="preserve">   ADAM    </w:t>
      </w:r>
      <w:r>
        <w:t xml:space="preserve">   BROTHERS    </w:t>
      </w:r>
      <w:r>
        <w:t xml:space="preserve">   CAIN    </w:t>
      </w:r>
      <w:r>
        <w:t xml:space="preserve">   CREATION    </w:t>
      </w:r>
      <w:r>
        <w:t xml:space="preserve">   DIFFERENT    </w:t>
      </w:r>
      <w:r>
        <w:t xml:space="preserve">   EDEN    </w:t>
      </w:r>
      <w:r>
        <w:t xml:space="preserve">   EVE    </w:t>
      </w:r>
      <w:r>
        <w:t xml:space="preserve">   EVIL    </w:t>
      </w:r>
      <w:r>
        <w:t xml:space="preserve">   FAMILY    </w:t>
      </w:r>
      <w:r>
        <w:t xml:space="preserve">   FARMER    </w:t>
      </w:r>
      <w:r>
        <w:t xml:space="preserve">   FIELDS    </w:t>
      </w:r>
      <w:r>
        <w:t xml:space="preserve">   FIRST    </w:t>
      </w:r>
      <w:r>
        <w:t xml:space="preserve">   GARDEN    </w:t>
      </w:r>
      <w:r>
        <w:t xml:space="preserve">   GENESIS    </w:t>
      </w:r>
      <w:r>
        <w:t xml:space="preserve">   GOD    </w:t>
      </w:r>
      <w:r>
        <w:t xml:space="preserve">   GOOD    </w:t>
      </w:r>
      <w:r>
        <w:t xml:space="preserve">   JOBS    </w:t>
      </w:r>
      <w:r>
        <w:t xml:space="preserve">   KNOWLEDGE    </w:t>
      </w:r>
      <w:r>
        <w:t xml:space="preserve">   OBEY    </w:t>
      </w:r>
      <w:r>
        <w:t xml:space="preserve">   PARENTS    </w:t>
      </w:r>
      <w:r>
        <w:t xml:space="preserve">   PROTECT    </w:t>
      </w:r>
      <w:r>
        <w:t xml:space="preserve">   SHEEP    </w:t>
      </w:r>
      <w:r>
        <w:t xml:space="preserve">   SHEPHERD    </w:t>
      </w:r>
      <w:r>
        <w:t xml:space="preserve">   SONS    </w:t>
      </w:r>
      <w:r>
        <w:t xml:space="preserve">   TREE    </w:t>
      </w:r>
      <w:r>
        <w:t xml:space="preserve">   VEGETABLES    </w:t>
      </w:r>
      <w:r>
        <w:t xml:space="preserve">   WORK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Cain and Abel</dc:title>
  <dcterms:created xsi:type="dcterms:W3CDTF">2021-10-11T02:44:58Z</dcterms:created>
  <dcterms:modified xsi:type="dcterms:W3CDTF">2021-10-11T02:44:58Z</dcterms:modified>
</cp:coreProperties>
</file>