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Caitheamh Aimsirí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úsáideann tú é seo chun facebook agus snapchat a úsáid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éisteann tú le ceol ar 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féachann tú ar na rudaí seo ar youtube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úsáideann tú liathróidí agus bord glas sa cluiche seo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tá 11 duine ar an bhfoireann seo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imríonn tú é sin le camán agus sliotar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féachan tú ar scannán 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 hate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friends, big bang theory, pretty little liars, topgear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féacann tú ar banna cheoil ag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Caitheamh Aimsirí</dc:title>
  <dcterms:created xsi:type="dcterms:W3CDTF">2021-10-11T02:44:56Z</dcterms:created>
  <dcterms:modified xsi:type="dcterms:W3CDTF">2021-10-11T02:44:56Z</dcterms:modified>
</cp:coreProperties>
</file>