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Cakes and Pies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Carrot    </w:t>
      </w:r>
      <w:r>
        <w:t xml:space="preserve">   Brownie    </w:t>
      </w:r>
      <w:r>
        <w:t xml:space="preserve">   Tres Leches    </w:t>
      </w:r>
      <w:r>
        <w:t xml:space="preserve">   Strawberry Shortcake    </w:t>
      </w:r>
      <w:r>
        <w:t xml:space="preserve">   Pond Cake    </w:t>
      </w:r>
      <w:r>
        <w:t xml:space="preserve">   Red Velvet    </w:t>
      </w:r>
      <w:r>
        <w:t xml:space="preserve">   Ice cream    </w:t>
      </w:r>
      <w:r>
        <w:t xml:space="preserve">   Pana kota    </w:t>
      </w:r>
      <w:r>
        <w:t xml:space="preserve">   Creme brule    </w:t>
      </w:r>
      <w:r>
        <w:t xml:space="preserve">   Tiramisu    </w:t>
      </w:r>
      <w:r>
        <w:t xml:space="preserve">   Flan    </w:t>
      </w:r>
      <w:r>
        <w:t xml:space="preserve">   Pecan    </w:t>
      </w:r>
      <w:r>
        <w:t xml:space="preserve">   Pumpkin    </w:t>
      </w:r>
      <w:r>
        <w:t xml:space="preserve">   Cherry    </w:t>
      </w:r>
      <w:r>
        <w:t xml:space="preserve">   Peach    </w:t>
      </w:r>
      <w:r>
        <w:t xml:space="preserve">   Blueberry    </w:t>
      </w:r>
      <w:r>
        <w:t xml:space="preserve">   Aple    </w:t>
      </w:r>
      <w:r>
        <w:t xml:space="preserve">   Fruit Tart    </w:t>
      </w:r>
      <w:r>
        <w:t xml:space="preserve">   Banana Cream    </w:t>
      </w:r>
      <w:r>
        <w:t xml:space="preserve">   Angel´s food    </w:t>
      </w:r>
      <w:r>
        <w:t xml:space="preserve">   German    </w:t>
      </w:r>
      <w:r>
        <w:t xml:space="preserve">   Devil´s Food    </w:t>
      </w:r>
      <w:r>
        <w:t xml:space="preserve">   Meringue    </w:t>
      </w:r>
      <w:r>
        <w:t xml:space="preserve">   Lemon Cream    </w:t>
      </w:r>
      <w:r>
        <w:t xml:space="preserve">   Cheesecake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Cakes and Pies</dc:title>
  <dcterms:created xsi:type="dcterms:W3CDTF">2021-10-11T02:46:40Z</dcterms:created>
  <dcterms:modified xsi:type="dcterms:W3CDTF">2021-10-11T02:46:40Z</dcterms:modified>
</cp:coreProperties>
</file>