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Calculus Rates of Change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Helped develop probability theory and projective geometry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father of geometry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Considered to be the most prolific mathematician of all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Pioneer in the use of statistical graphs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Popularized the use of Hindu-Arabic numerals in the west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Shares credit with Leibniz for inventing calculus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First recorded proof of theorem named for him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3.14159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Developed mathematical foundations for general theory of relativity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"father" of Algebra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Created calculus independent of Newton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His 1637 Last Theorem was finally proven in 1994 by Andrew Wiles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Set rules of computing with zero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Father of analytic geometry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Established system for daily use of decimal numbers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Computed the value of pi to 7 decimal places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Polygon with 5 sides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Proved the fundamental theorem of algebra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Father or accounting and bookkeeping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Calculus Rates of Change</dc:title>
  <dcterms:created xsi:type="dcterms:W3CDTF">2021-10-11T02:46:14Z</dcterms:created>
  <dcterms:modified xsi:type="dcterms:W3CDTF">2021-10-11T02:46:14Z</dcterms:modified>
</cp:coreProperties>
</file>