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Calculus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list of numbers written in a specific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test to determine convergence of a power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rule used to differentiate composite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highest or lowest point on the graph; ______ max/min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value that a function approaches as an input approaches some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differentiation by separating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vector of length one along an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rule used to evaluate indefinite forms of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method of finding volume using cylindrical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series of a function represented as an infinite sum of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equation of a curve in terms of r and Θ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rule to differentiate a function composed of a function divided by another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fast a function is increasing or decreasing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derivative of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quantity with magnitude and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integral of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theorem stating if f(x) is defined, continuous, and differentiable on interval [a,b], then there is a c such that a&lt;c&lt;b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rule to differentiate a function that contains multiplication of two other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approaches a definite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area under a curve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curve that is uninterrupted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of ______; curve changes concavity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integration using the chain rule in reverse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derivative of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approximation of the area of a function using rectangles under the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series shown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slope or rate of change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sum of terms in a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increases to infinity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theorem stating that a differentiable function that has equal values at point a and point b must have point c with a slope of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Taylor Series centered around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be found using Disk/Washer/Shell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line or curve that a function approaches without ever reaching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function that uses two equations to describe a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point(s) at which the derivative equals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line that touches a curve at a point without crossing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method of finding volume by subtracting the volume of the outer solid minus the volume of the inner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straight line joining two points on a function's curve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</dc:title>
  <dcterms:created xsi:type="dcterms:W3CDTF">2021-10-11T02:45:59Z</dcterms:created>
  <dcterms:modified xsi:type="dcterms:W3CDTF">2021-10-11T02:45:59Z</dcterms:modified>
</cp:coreProperties>
</file>