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Caldwell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luke    </w:t>
      </w:r>
      <w:r>
        <w:t xml:space="preserve">   brittany    </w:t>
      </w:r>
      <w:r>
        <w:t xml:space="preserve">   jayden    </w:t>
      </w:r>
      <w:r>
        <w:t xml:space="preserve">   coen    </w:t>
      </w:r>
      <w:r>
        <w:t xml:space="preserve">   brooklyn    </w:t>
      </w:r>
      <w:r>
        <w:t xml:space="preserve">   jesse    </w:t>
      </w:r>
      <w:r>
        <w:t xml:space="preserve">   heather    </w:t>
      </w:r>
      <w:r>
        <w:t xml:space="preserve">   cody    </w:t>
      </w:r>
      <w:r>
        <w:t xml:space="preserve">   peyton    </w:t>
      </w:r>
      <w:r>
        <w:t xml:space="preserve">   jacob    </w:t>
      </w:r>
      <w:r>
        <w:t xml:space="preserve">   sierra    </w:t>
      </w:r>
      <w:r>
        <w:t xml:space="preserve">   david    </w:t>
      </w:r>
      <w:r>
        <w:t xml:space="preserve">   morgan    </w:t>
      </w:r>
      <w:r>
        <w:t xml:space="preserve">   jared    </w:t>
      </w:r>
      <w:r>
        <w:t xml:space="preserve">   kayla    </w:t>
      </w:r>
      <w:r>
        <w:t xml:space="preserve">   max    </w:t>
      </w:r>
      <w:r>
        <w:t xml:space="preserve">   ruby    </w:t>
      </w:r>
      <w:r>
        <w:t xml:space="preserve">   jameson    </w:t>
      </w:r>
      <w:r>
        <w:t xml:space="preserve">   laurel    </w:t>
      </w:r>
      <w:r>
        <w:t xml:space="preserve">   brett    </w:t>
      </w:r>
      <w:r>
        <w:t xml:space="preserve">   caleb    </w:t>
      </w:r>
      <w:r>
        <w:t xml:space="preserve">   conner    </w:t>
      </w:r>
      <w:r>
        <w:t xml:space="preserve">   hannah    </w:t>
      </w:r>
      <w:r>
        <w:t xml:space="preserve">   aiden    </w:t>
      </w:r>
      <w:r>
        <w:t xml:space="preserve">   audrey    </w:t>
      </w:r>
      <w:r>
        <w:t xml:space="preserve">   troy    </w:t>
      </w:r>
      <w:r>
        <w:t xml:space="preserve">   carter    </w:t>
      </w:r>
      <w:r>
        <w:t xml:space="preserve">   kyra    </w:t>
      </w:r>
      <w:r>
        <w:t xml:space="preserve">   ales    </w:t>
      </w:r>
      <w:r>
        <w:t xml:space="preserve">   desiree    </w:t>
      </w:r>
      <w:r>
        <w:t xml:space="preserve">   scott    </w:t>
      </w:r>
      <w:r>
        <w:t xml:space="preserve">   davis    </w:t>
      </w:r>
      <w:r>
        <w:t xml:space="preserve">   carson    </w:t>
      </w:r>
      <w:r>
        <w:t xml:space="preserve">   jennifer    </w:t>
      </w:r>
      <w:r>
        <w:t xml:space="preserve">   jason    </w:t>
      </w:r>
      <w:r>
        <w:t xml:space="preserve">   karen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Caldwell Family</dc:title>
  <dcterms:created xsi:type="dcterms:W3CDTF">2021-10-11T02:47:04Z</dcterms:created>
  <dcterms:modified xsi:type="dcterms:W3CDTF">2021-10-11T02:47:04Z</dcterms:modified>
</cp:coreProperties>
</file>