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Caldwell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fifth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fifth son's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middle daughter's youngest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third son's youngest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dads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oldest daughter's youngest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third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third son's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fifth son's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middle daughter's second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youngest daughter's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forth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oldest grandson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second son's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second son's second twin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oldest granddaughter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middle daughter's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youngest daughter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oldest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third son's oldest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oldest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daughter in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oldest daughter's youngest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oldest daughter's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second son's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forth son's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middle daughter's second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second grandson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middle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middle daughter's oldest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second son's twins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oldest daughters oldest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third son's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fifth son's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middle daughter's oldest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moms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second 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Caldwell Family</dc:title>
  <dcterms:created xsi:type="dcterms:W3CDTF">2021-10-11T02:47:08Z</dcterms:created>
  <dcterms:modified xsi:type="dcterms:W3CDTF">2021-10-11T02:47:08Z</dcterms:modified>
</cp:coreProperties>
</file>