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Stand    </w:t>
      </w:r>
      <w:r>
        <w:t xml:space="preserve">   Clock    </w:t>
      </w:r>
      <w:r>
        <w:t xml:space="preserve">   Drink    </w:t>
      </w:r>
      <w:r>
        <w:t xml:space="preserve">   Felt    </w:t>
      </w:r>
      <w:r>
        <w:t xml:space="preserve">   Stop    </w:t>
      </w:r>
      <w:r>
        <w:t xml:space="preserve">   Lamp    </w:t>
      </w:r>
      <w:r>
        <w:t xml:space="preserve">   Shut    </w:t>
      </w:r>
      <w:r>
        <w:t xml:space="preserve">   Drop    </w:t>
      </w:r>
      <w:r>
        <w:t xml:space="preserve">   Tell    </w:t>
      </w:r>
      <w:r>
        <w:t xml:space="preserve">   Dust    </w:t>
      </w:r>
      <w:r>
        <w:t xml:space="preserve">   Last    </w:t>
      </w:r>
      <w:r>
        <w:t xml:space="preserve">   Still    </w:t>
      </w:r>
      <w:r>
        <w:t xml:space="preserve">   Jump    </w:t>
      </w:r>
      <w:r>
        <w:t xml:space="preserve">   went    </w:t>
      </w:r>
      <w:r>
        <w:t xml:space="preserve">   This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Caleb</dc:title>
  <dcterms:created xsi:type="dcterms:W3CDTF">2021-10-11T02:45:59Z</dcterms:created>
  <dcterms:modified xsi:type="dcterms:W3CDTF">2021-10-11T02:45:59Z</dcterms:modified>
</cp:coreProperties>
</file>