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Caleb's Algebra 1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mathematical sentence with an equal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substituting a given number for each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terms with exactly the same variable factors in a variable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Whole numbers and their opposites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quantity that does not 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statement that compares two quantities using &lt;, &gt;, ≤,≥, or 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set of numbers 1, 2, 3, 4, ... Also called counting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write an expression in a simpler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numbers that cannot be expressed in the form a/b, where a and b are integers and b =0.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numerical factor when a term has a variable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set of numbers 0, 1, 2, 3, 4,....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adding the opposite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example that shows a conjecture is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distance that a number is from zero on the number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number or expression that is used as a factor in a repeated multiplication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numbers that are the same distance from zero on a number line, but are in opposite directions. (-2 and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number, a variable, or the product of a number and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mathematical phrase that contains operations, numbers, and/or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set of numbers that includes rational and irrational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symbol (like x or y) that is used in mathematical or logical expressions to represent a variable quantity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Caleb's Algebra 1 crossword puzzle</dc:title>
  <dcterms:created xsi:type="dcterms:W3CDTF">2021-10-11T02:47:33Z</dcterms:created>
  <dcterms:modified xsi:type="dcterms:W3CDTF">2021-10-11T02:47:33Z</dcterms:modified>
</cp:coreProperties>
</file>