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Caleb's medieval crossword</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Small"/>
            </w:pPr>
            <w:r>
              <w:t xml:space="preserve">3</w:t>
            </w:r>
          </w:p>
        </w:tc>
        <w:tc>
          <w:p/>
        </w:tc>
      </w:tr>
      <w:tr>
        <w:trPr>
          <w:trHeight w:val="4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5</w:t>
            </w:r>
          </w:p>
        </w:tc>
        <w:tc>
          <w:p/>
        </w:tc>
        <w:tc>
          <w:p/>
        </w:tc>
        <w:tc>
          <w:p/>
        </w:tc>
        <w:tc>
          <w:tcPr>
            <w:tcBorders>
              <w:top w:val="single"/>
              <w:bottom w:val="single"/>
              <w:left w:val="single"/>
              <w:right w:val="single"/>
            </w:tcBorders>
            <w:vAlign w:val="top"/>
          </w:tcPr>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6</w:t>
            </w:r>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400" w:hRule="atLeast"/>
        </w:trPr>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Small"/>
            </w:pPr>
            <w:r>
              <w:t xml:space="preserve">7</w:t>
            </w: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400" w:hRule="atLeast"/>
        </w:trPr>
        <w:tc>
          <w:p/>
        </w:tc>
        <w:tc>
          <w:tcPr>
            <w:tcBorders>
              <w:top w:val="single"/>
              <w:bottom w:val="single"/>
              <w:left w:val="single"/>
              <w:right w:val="single"/>
            </w:tcBorders>
            <w:vAlign w:val="top"/>
          </w:tcPr>
          <w:p>
            <w:pPr>
              <w:pStyle w:val="CrossgridSmall"/>
            </w:pPr>
            <w:r>
              <w:t xml:space="preserve">8</w:t>
            </w: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9</w:t>
            </w: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4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11</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4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r>
      <w:tr>
        <w:trPr>
          <w:trHeight w:val="4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4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13</w:t>
            </w:r>
          </w:p>
        </w:tc>
        <w:tc>
          <w:p/>
        </w:tc>
      </w:tr>
      <w:tr>
        <w:trPr>
          <w:trHeight w:val="4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Small"/>
            </w:pPr>
            <w:r>
              <w:t xml:space="preserve">17</w:t>
            </w:r>
          </w:p>
        </w:tc>
        <w:tc>
          <w:p/>
        </w:tc>
        <w:tc>
          <w:tcPr>
            <w:tcBorders>
              <w:top w:val="single"/>
              <w:bottom w:val="single"/>
              <w:left w:val="single"/>
              <w:right w:val="single"/>
            </w:tcBorders>
            <w:vAlign w:val="top"/>
          </w:tcPr>
          <w:p/>
        </w:tc>
        <w:tc>
          <w:p/>
        </w:tc>
      </w:tr>
      <w:tr>
        <w:trPr>
          <w:trHeight w:val="400" w:hRule="atLeast"/>
        </w:trPr>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4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4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 </w:t>
            </w:r>
            <w:r>
              <w:t xml:space="preserve">a deadly disease that spread through europe during the middle ages</w:t>
            </w:r>
          </w:p>
          <w:p>
            <w:pPr>
              <w:keepLines/>
              <w:pStyle w:val="CluesTiny"/>
            </w:pPr>
            <w:r>
              <w:rPr>
                <w:b w:val="true"/>
                <w:bCs w:val="true"/>
              </w:rPr>
              <w:t xml:space="preserve">2. </w:t>
            </w:r>
            <w:r>
              <w:t xml:space="preserve">A leader in the church who was often the top church leader in a kingdom.</w:t>
            </w:r>
          </w:p>
          <w:p>
            <w:pPr>
              <w:keepLines/>
              <w:pStyle w:val="CluesTiny"/>
            </w:pPr>
            <w:r>
              <w:rPr>
                <w:b w:val="true"/>
                <w:bCs w:val="true"/>
              </w:rPr>
              <w:t xml:space="preserve">4. </w:t>
            </w:r>
            <w:r>
              <w:t xml:space="preserve">the center of life duringthe middle ages the manor was the local house or castle</w:t>
            </w:r>
          </w:p>
          <w:p>
            <w:pPr>
              <w:keepLines/>
              <w:pStyle w:val="CluesTiny"/>
            </w:pPr>
            <w:r>
              <w:rPr>
                <w:b w:val="true"/>
                <w:bCs w:val="true"/>
              </w:rPr>
              <w:t xml:space="preserve">10. </w:t>
            </w:r>
            <w:r>
              <w:t xml:space="preserve">someone who pledges their allegiance to a lord</w:t>
            </w:r>
          </w:p>
          <w:p>
            <w:pPr>
              <w:keepLines/>
              <w:pStyle w:val="CluesTiny"/>
            </w:pPr>
            <w:r>
              <w:rPr>
                <w:b w:val="true"/>
                <w:bCs w:val="true"/>
              </w:rPr>
              <w:t xml:space="preserve">12. </w:t>
            </w:r>
            <w:r>
              <w:t xml:space="preserve">a document forced upon king john of england by his barons</w:t>
            </w:r>
          </w:p>
          <w:p>
            <w:pPr>
              <w:keepLines/>
              <w:pStyle w:val="CluesTiny"/>
            </w:pPr>
            <w:r>
              <w:rPr>
                <w:b w:val="true"/>
                <w:bCs w:val="true"/>
              </w:rPr>
              <w:t xml:space="preserve">14. </w:t>
            </w:r>
            <w:r>
              <w:t xml:space="preserve">an area of land given to a lord or baron by a king to rule</w:t>
            </w:r>
          </w:p>
          <w:p>
            <w:pPr>
              <w:keepLines/>
              <w:pStyle w:val="CluesTiny"/>
            </w:pPr>
            <w:r>
              <w:rPr>
                <w:b w:val="true"/>
                <w:bCs w:val="true"/>
              </w:rPr>
              <w:t xml:space="preserve">15. </w:t>
            </w:r>
            <w:r>
              <w:t xml:space="preserve">a large tower within a castle that was considered the last line of defense</w:t>
            </w:r>
          </w:p>
          <w:p>
            <w:pPr>
              <w:keepLines/>
              <w:pStyle w:val="CluesTiny"/>
            </w:pPr>
            <w:r>
              <w:rPr>
                <w:b w:val="true"/>
                <w:bCs w:val="true"/>
              </w:rPr>
              <w:t xml:space="preserve">16. </w:t>
            </w:r>
            <w:r>
              <w:t xml:space="preserve">a peasant who worked the land for the local lord. the serf had few rights and was a little better than a slave</w:t>
            </w:r>
          </w:p>
          <w:p>
            <w:pPr>
              <w:keepLines/>
              <w:pStyle w:val="CluesTiny"/>
            </w:pPr>
            <w:r>
              <w:rPr>
                <w:b w:val="true"/>
                <w:bCs w:val="true"/>
              </w:rPr>
              <w:t xml:space="preserve">18. </w:t>
            </w:r>
            <w:r>
              <w:t xml:space="preserve">A system of government where the king allotted land to his lords and barons. The lords and barons would pledge their loyalty to the king and promise to protect his rule.</w:t>
            </w:r>
          </w:p>
          <w:p>
            <w:pPr>
              <w:keepLines/>
              <w:pStyle w:val="CluesTiny"/>
            </w:pPr>
            <w:r>
              <w:rPr>
                <w:b w:val="true"/>
                <w:bCs w:val="true"/>
              </w:rPr>
              <w:t xml:space="preserve">19. </w:t>
            </w:r>
            <w:r>
              <w:t xml:space="preserve">an empire founded by vikings in the city of kiev it was the forerunner of russia</w:t>
            </w:r>
          </w:p>
          <w:p>
            <w:pPr>
              <w:keepLines/>
              <w:pStyle w:val="CluesTiny"/>
            </w:pPr>
            <w:r>
              <w:rPr>
                <w:b w:val="true"/>
                <w:bCs w:val="true"/>
              </w:rPr>
              <w:t xml:space="preserve">20. </w:t>
            </w:r>
            <w:r>
              <w:t xml:space="preserve">A warrior who rode a horse and worse heavy a armor. They were rewarded with land and were required to protect the king when needed.</w:t>
            </w:r>
          </w:p>
        </w:tc>
        <w:tc>
          <w:p>
            <w:pPr>
              <w:pStyle w:val="CluesTiny"/>
            </w:pPr>
            <w:r>
              <w:rPr>
                <w:b w:val="true"/>
                <w:bCs w:val="true"/>
              </w:rPr>
              <w:t xml:space="preserve">Down</w:t>
            </w:r>
          </w:p>
          <w:p>
            <w:pPr>
              <w:keepLines/>
              <w:pStyle w:val="CluesTiny"/>
            </w:pPr>
            <w:r>
              <w:rPr>
                <w:b w:val="true"/>
                <w:bCs w:val="true"/>
              </w:rPr>
              <w:t xml:space="preserve">3. </w:t>
            </w:r>
            <w:r>
              <w:t xml:space="preserve">the code by which knights pledged to live. involved honor being courageous and protecting the weak</w:t>
            </w:r>
          </w:p>
          <w:p>
            <w:pPr>
              <w:keepLines/>
              <w:pStyle w:val="CluesTiny"/>
            </w:pPr>
            <w:r>
              <w:rPr>
                <w:b w:val="true"/>
                <w:bCs w:val="true"/>
              </w:rPr>
              <w:t xml:space="preserve">5. </w:t>
            </w:r>
            <w:r>
              <w:t xml:space="preserve">The eastern half of the Roman Empire that was one of the strongest European empires during the middle ages. The capital was Constantinople. </w:t>
            </w:r>
          </w:p>
          <w:p>
            <w:pPr>
              <w:keepLines/>
              <w:pStyle w:val="CluesTiny"/>
            </w:pPr>
            <w:r>
              <w:rPr>
                <w:b w:val="true"/>
                <w:bCs w:val="true"/>
              </w:rPr>
              <w:t xml:space="preserve">6. </w:t>
            </w:r>
            <w:r>
              <w:t xml:space="preserve">A boy who worked for a guild master in order to learn a trade or craft.</w:t>
            </w:r>
          </w:p>
          <w:p>
            <w:pPr>
              <w:keepLines/>
              <w:pStyle w:val="CluesTiny"/>
            </w:pPr>
            <w:r>
              <w:rPr>
                <w:b w:val="true"/>
                <w:bCs w:val="true"/>
              </w:rPr>
              <w:t xml:space="preserve">7. </w:t>
            </w:r>
            <w:r>
              <w:t xml:space="preserve">A religious area or group of buildings where monks lived. This place was isolated from the rest of the world so that the monks could focus on worshiping God. Also known as an Abby.</w:t>
            </w:r>
          </w:p>
          <w:p>
            <w:pPr>
              <w:keepLines/>
              <w:pStyle w:val="CluesTiny"/>
            </w:pPr>
            <w:r>
              <w:rPr>
                <w:b w:val="true"/>
                <w:bCs w:val="true"/>
              </w:rPr>
              <w:t xml:space="preserve">8. </w:t>
            </w:r>
            <w:r>
              <w:t xml:space="preserve">the highest position in a guild a master could own a shop and hire journeyman and apprentices</w:t>
            </w:r>
          </w:p>
          <w:p>
            <w:pPr>
              <w:keepLines/>
              <w:pStyle w:val="CluesTiny"/>
            </w:pPr>
            <w:r>
              <w:rPr>
                <w:b w:val="true"/>
                <w:bCs w:val="true"/>
              </w:rPr>
              <w:t xml:space="preserve">9. </w:t>
            </w:r>
            <w:r>
              <w:t xml:space="preserve">a ditch around a castle filled with water</w:t>
            </w:r>
          </w:p>
          <w:p>
            <w:pPr>
              <w:keepLines/>
              <w:pStyle w:val="CluesTiny"/>
            </w:pPr>
            <w:r>
              <w:rPr>
                <w:b w:val="true"/>
                <w:bCs w:val="true"/>
              </w:rPr>
              <w:t xml:space="preserve">11. </w:t>
            </w:r>
            <w:r>
              <w:t xml:space="preserve">a young boy that acts as a servant for a knight while training to become a knight someday</w:t>
            </w:r>
          </w:p>
          <w:p>
            <w:pPr>
              <w:keepLines/>
              <w:pStyle w:val="CluesTiny"/>
            </w:pPr>
            <w:r>
              <w:rPr>
                <w:b w:val="true"/>
                <w:bCs w:val="true"/>
              </w:rPr>
              <w:t xml:space="preserve">13. </w:t>
            </w:r>
            <w:r>
              <w:t xml:space="preserve">the top ruler in a monarchy</w:t>
            </w:r>
          </w:p>
          <w:p>
            <w:pPr>
              <w:keepLines/>
              <w:pStyle w:val="CluesTiny"/>
            </w:pPr>
            <w:r>
              <w:rPr>
                <w:b w:val="true"/>
                <w:bCs w:val="true"/>
              </w:rPr>
              <w:t xml:space="preserve">17. </w:t>
            </w:r>
            <w:r>
              <w:t xml:space="preserve">germanic tribes who settled in the land that is france</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Caleb's medieval crossword</dc:title>
  <dcterms:created xsi:type="dcterms:W3CDTF">2021-10-11T02:46:44Z</dcterms:created>
  <dcterms:modified xsi:type="dcterms:W3CDTF">2021-10-11T02:46:44Z</dcterms:modified>
</cp:coreProperties>
</file>