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Calendar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5th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12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7th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11th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2nd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9th Month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1st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10th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6th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3rd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8th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4th Month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terms:created xsi:type="dcterms:W3CDTF">2021-10-11T02:46:10Z</dcterms:created>
  <dcterms:modified xsi:type="dcterms:W3CDTF">2021-10-11T02:46:10Z</dcterms:modified>
</cp:coreProperties>
</file>