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Calendar Time!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Medium"/>
      </w:pPr>
      <w:r>
        <w:t xml:space="preserve">   sunday    </w:t>
      </w:r>
      <w:r>
        <w:t xml:space="preserve">   saturday    </w:t>
      </w:r>
      <w:r>
        <w:t xml:space="preserve">   december    </w:t>
      </w:r>
      <w:r>
        <w:t xml:space="preserve">   november    </w:t>
      </w:r>
      <w:r>
        <w:t xml:space="preserve">   october    </w:t>
      </w:r>
      <w:r>
        <w:t xml:space="preserve">   september    </w:t>
      </w:r>
      <w:r>
        <w:t xml:space="preserve">   august    </w:t>
      </w:r>
      <w:r>
        <w:t xml:space="preserve">   july    </w:t>
      </w:r>
      <w:r>
        <w:t xml:space="preserve">   june    </w:t>
      </w:r>
      <w:r>
        <w:t xml:space="preserve">   may    </w:t>
      </w:r>
      <w:r>
        <w:t xml:space="preserve">   april    </w:t>
      </w:r>
      <w:r>
        <w:t xml:space="preserve">   march    </w:t>
      </w:r>
      <w:r>
        <w:t xml:space="preserve">   february    </w:t>
      </w:r>
      <w:r>
        <w:t xml:space="preserve">   january    </w:t>
      </w:r>
      <w:r>
        <w:t xml:space="preserve">   friday    </w:t>
      </w:r>
      <w:r>
        <w:t xml:space="preserve">   thursday    </w:t>
      </w:r>
      <w:r>
        <w:t xml:space="preserve">   wednesday    </w:t>
      </w:r>
      <w:r>
        <w:t xml:space="preserve">   tuesday    </w:t>
      </w:r>
      <w:r>
        <w:t xml:space="preserve">   monday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Calendar Time! </dc:title>
  <dcterms:created xsi:type="dcterms:W3CDTF">2021-10-11T02:46:01Z</dcterms:created>
  <dcterms:modified xsi:type="dcterms:W3CDTF">2021-10-11T02:46:01Z</dcterms:modified>
</cp:coreProperties>
</file>