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Calendar and Ordinal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12th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9th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birthday is in the _______ month of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6th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11th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Christmas is in the ___ month of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July 4th is in the _____ month of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2nd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January is the _____ month of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3rd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8th month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and Ordinal Numbers</dc:title>
  <dcterms:created xsi:type="dcterms:W3CDTF">2021-10-11T02:46:42Z</dcterms:created>
  <dcterms:modified xsi:type="dcterms:W3CDTF">2021-10-11T02:46:42Z</dcterms:modified>
</cp:coreProperties>
</file>