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Calendario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calendario    </w:t>
      </w:r>
      <w:r>
        <w:t xml:space="preserve">   septiembre    </w:t>
      </w:r>
      <w:r>
        <w:t xml:space="preserve">   miercoles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viernes    </w:t>
      </w:r>
      <w:r>
        <w:t xml:space="preserve">   domingo    </w:t>
      </w:r>
      <w:r>
        <w:t xml:space="preserve">   febrero    </w:t>
      </w:r>
      <w:r>
        <w:t xml:space="preserve">   semana    </w:t>
      </w:r>
      <w:r>
        <w:t xml:space="preserve">   sabado    </w:t>
      </w:r>
      <w:r>
        <w:t xml:space="preserve">   manana    </w:t>
      </w:r>
      <w:r>
        <w:t xml:space="preserve">   agosto    </w:t>
      </w:r>
      <w:r>
        <w:t xml:space="preserve">   martes    </w:t>
      </w:r>
      <w:r>
        <w:t xml:space="preserve">   jueves    </w:t>
      </w:r>
      <w:r>
        <w:t xml:space="preserve">   julio    </w:t>
      </w:r>
      <w:r>
        <w:t xml:space="preserve">   marzo    </w:t>
      </w:r>
      <w:r>
        <w:t xml:space="preserve">   abril    </w:t>
      </w:r>
      <w:r>
        <w:t xml:space="preserve">   enero    </w:t>
      </w:r>
      <w:r>
        <w:t xml:space="preserve">   lunes    </w:t>
      </w:r>
      <w:r>
        <w:t xml:space="preserve">   junio    </w:t>
      </w:r>
      <w:r>
        <w:t xml:space="preserve">   anos    </w:t>
      </w:r>
      <w:r>
        <w:t xml:space="preserve">   mayo    </w:t>
      </w:r>
      <w:r>
        <w:t xml:space="preserve">   ayer    </w:t>
      </w:r>
      <w:r>
        <w:t xml:space="preserve">   hoy    </w:t>
      </w:r>
      <w:r>
        <w:t xml:space="preserve">   mes    </w:t>
      </w:r>
      <w:r>
        <w:t xml:space="preserve">   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</dc:title>
  <dcterms:created xsi:type="dcterms:W3CDTF">2021-10-11T02:46:35Z</dcterms:created>
  <dcterms:modified xsi:type="dcterms:W3CDTF">2021-10-11T02:46:35Z</dcterms:modified>
</cp:coreProperties>
</file>