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Calendrier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demain    </w:t>
      </w:r>
      <w:r>
        <w:t xml:space="preserve">   hier    </w:t>
      </w:r>
      <w:r>
        <w:t xml:space="preserve">   aujourdhui    </w:t>
      </w:r>
      <w:r>
        <w:t xml:space="preserve">   mois    </w:t>
      </w:r>
      <w:r>
        <w:t xml:space="preserve">   semaine    </w:t>
      </w:r>
      <w:r>
        <w:t xml:space="preserve">   jours    </w:t>
      </w:r>
      <w:r>
        <w:t xml:space="preserve">   dimanche    </w:t>
      </w:r>
      <w:r>
        <w:t xml:space="preserve">   samedi    </w:t>
      </w:r>
      <w:r>
        <w:t xml:space="preserve">   vendredi    </w:t>
      </w:r>
      <w:r>
        <w:t xml:space="preserve">   jeudi    </w:t>
      </w:r>
      <w:r>
        <w:t xml:space="preserve">   mercredi    </w:t>
      </w:r>
      <w:r>
        <w:t xml:space="preserve">   mardi    </w:t>
      </w:r>
      <w:r>
        <w:t xml:space="preserve">   lundi    </w:t>
      </w:r>
      <w:r>
        <w:t xml:space="preserve">   decembre    </w:t>
      </w:r>
      <w:r>
        <w:t xml:space="preserve">   septembre    </w:t>
      </w:r>
      <w:r>
        <w:t xml:space="preserve">   aout    </w:t>
      </w:r>
      <w:r>
        <w:t xml:space="preserve">   juillet    </w:t>
      </w:r>
      <w:r>
        <w:t xml:space="preserve">   juin    </w:t>
      </w:r>
      <w:r>
        <w:t xml:space="preserve">   mai    </w:t>
      </w:r>
      <w:r>
        <w:t xml:space="preserve">   avril    </w:t>
      </w:r>
      <w:r>
        <w:t xml:space="preserve">   mars    </w:t>
      </w:r>
      <w:r>
        <w:t xml:space="preserve">   fevrier    </w:t>
      </w:r>
      <w:r>
        <w:t xml:space="preserve">   janvier    </w:t>
      </w:r>
      <w:r>
        <w:t xml:space="preserve">   calendrier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</dc:title>
  <dcterms:created xsi:type="dcterms:W3CDTF">2021-10-11T02:45:52Z</dcterms:created>
  <dcterms:modified xsi:type="dcterms:W3CDTF">2021-10-11T02:45:52Z</dcterms:modified>
</cp:coreProperties>
</file>