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Calendrier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demain    </w:t>
      </w:r>
      <w:r>
        <w:t xml:space="preserve">   hier    </w:t>
      </w:r>
      <w:r>
        <w:t xml:space="preserve">   aujourdhui    </w:t>
      </w:r>
      <w:r>
        <w:t xml:space="preserve">   mois    </w:t>
      </w:r>
      <w:r>
        <w:t xml:space="preserve">   semaine    </w:t>
      </w:r>
      <w:r>
        <w:t xml:space="preserve">   jours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  <w:r>
        <w:t xml:space="preserve">   decembre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calendrier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terms:created xsi:type="dcterms:W3CDTF">2021-10-11T02:45:51Z</dcterms:created>
  <dcterms:modified xsi:type="dcterms:W3CDTF">2021-10-11T02:45:51Z</dcterms:modified>
</cp:coreProperties>
</file>