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Calico Joe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Florida    </w:t>
      </w:r>
      <w:r>
        <w:t xml:space="preserve">   coach    </w:t>
      </w:r>
      <w:r>
        <w:t xml:space="preserve">   Grisham    </w:t>
      </w:r>
      <w:r>
        <w:t xml:space="preserve">   cancer    </w:t>
      </w:r>
      <w:r>
        <w:t xml:space="preserve">   Subway    </w:t>
      </w:r>
      <w:r>
        <w:t xml:space="preserve">   Fay    </w:t>
      </w:r>
      <w:r>
        <w:t xml:space="preserve">   field    </w:t>
      </w:r>
      <w:r>
        <w:t xml:space="preserve">   Castle    </w:t>
      </w:r>
      <w:r>
        <w:t xml:space="preserve">   divorce    </w:t>
      </w:r>
      <w:r>
        <w:t xml:space="preserve">   abuse    </w:t>
      </w:r>
      <w:r>
        <w:t xml:space="preserve">   son    </w:t>
      </w:r>
      <w:r>
        <w:t xml:space="preserve">   father    </w:t>
      </w:r>
      <w:r>
        <w:t xml:space="preserve">   Tracey    </w:t>
      </w:r>
      <w:r>
        <w:t xml:space="preserve">   Paul    </w:t>
      </w:r>
      <w:r>
        <w:t xml:space="preserve">   Jill    </w:t>
      </w:r>
      <w:r>
        <w:t xml:space="preserve">   Chicago    </w:t>
      </w:r>
      <w:r>
        <w:t xml:space="preserve">   Charlie    </w:t>
      </w:r>
      <w:r>
        <w:t xml:space="preserve">   Red    </w:t>
      </w:r>
      <w:r>
        <w:t xml:space="preserve">   Cubs    </w:t>
      </w:r>
      <w:r>
        <w:t xml:space="preserve">   Mets    </w:t>
      </w:r>
      <w:r>
        <w:t xml:space="preserve">   beanball    </w:t>
      </w:r>
      <w:r>
        <w:t xml:space="preserve">   Rook    </w:t>
      </w:r>
      <w:r>
        <w:t xml:space="preserve">   Clarence    </w:t>
      </w:r>
      <w:r>
        <w:t xml:space="preserve">   Arkansas    </w:t>
      </w:r>
      <w:r>
        <w:t xml:space="preserve">   New York    </w:t>
      </w:r>
      <w:r>
        <w:t xml:space="preserve">   baseball    </w:t>
      </w:r>
      <w:r>
        <w:t xml:space="preserve">   Calico    </w:t>
      </w:r>
      <w:r>
        <w:t xml:space="preserve">   Joe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Calico Joe</dc:title>
  <dcterms:created xsi:type="dcterms:W3CDTF">2021-10-11T02:45:44Z</dcterms:created>
  <dcterms:modified xsi:type="dcterms:W3CDTF">2021-10-11T02:45:44Z</dcterms:modified>
</cp:coreProperties>
</file>