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Calico Joe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Warren went to ______ to Joe Castle in 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wives did Warren Tracy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Warren Tracy was cut from the team and went 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fields name in Calico Rock 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ended Joe Castles career?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Warren Tracy diagnosed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nickname of Joe Castle?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was Joe Castle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first name of Warren Tracy's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name of the New York Mets 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of the Chicago Cubs baseball stadium?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charged the mound and punched Warren?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sport that the book is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Warren's last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Warren Tracy play baseball?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Paul Tracy's sister's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Joe Castle play baseball?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Joe got hit with the ball the audience heard a loud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Joe Castle set many _______ for hitting.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Joe get hit with the ball?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Calico Joe Crossword</dc:title>
  <dcterms:created xsi:type="dcterms:W3CDTF">2021-10-11T02:47:08Z</dcterms:created>
  <dcterms:modified xsi:type="dcterms:W3CDTF">2021-10-11T02:47:08Z</dcterms:modified>
</cp:coreProperties>
</file>