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California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Heat    </w:t>
      </w:r>
      <w:r>
        <w:t xml:space="preserve">   Hot    </w:t>
      </w:r>
      <w:r>
        <w:t xml:space="preserve">   Grizzly Bear    </w:t>
      </w:r>
      <w:r>
        <w:t xml:space="preserve">   Basketball    </w:t>
      </w:r>
      <w:r>
        <w:t xml:space="preserve">   Baseball    </w:t>
      </w:r>
      <w:r>
        <w:t xml:space="preserve">   Gold Rush    </w:t>
      </w:r>
      <w:r>
        <w:t xml:space="preserve">   Smog    </w:t>
      </w:r>
      <w:r>
        <w:t xml:space="preserve">   Fog    </w:t>
      </w:r>
      <w:r>
        <w:t xml:space="preserve">   Redwoods    </w:t>
      </w:r>
      <w:r>
        <w:t xml:space="preserve">   Accommodation    </w:t>
      </w:r>
      <w:r>
        <w:t xml:space="preserve">   Tours    </w:t>
      </w:r>
      <w:r>
        <w:t xml:space="preserve">   San Diego    </w:t>
      </w:r>
      <w:r>
        <w:t xml:space="preserve">   Transamerica Pyramid    </w:t>
      </w:r>
      <w:r>
        <w:t xml:space="preserve">   Freeways    </w:t>
      </w:r>
      <w:r>
        <w:t xml:space="preserve">   Traffic    </w:t>
      </w:r>
      <w:r>
        <w:t xml:space="preserve">   Holidays    </w:t>
      </w:r>
      <w:r>
        <w:t xml:space="preserve">   Sunshine    </w:t>
      </w:r>
      <w:r>
        <w:t xml:space="preserve">   Palm Trees    </w:t>
      </w:r>
      <w:r>
        <w:t xml:space="preserve">   Universal Studios    </w:t>
      </w:r>
      <w:r>
        <w:t xml:space="preserve">   San Andres Fault    </w:t>
      </w:r>
      <w:r>
        <w:t xml:space="preserve">   Golden Gate Bridge    </w:t>
      </w:r>
      <w:r>
        <w:t xml:space="preserve">   Hollywood    </w:t>
      </w:r>
      <w:r>
        <w:t xml:space="preserve">   Northridge    </w:t>
      </w:r>
      <w:r>
        <w:t xml:space="preserve">   San Francisco    </w:t>
      </w:r>
      <w:r>
        <w:t xml:space="preserve">   Earthquakes    </w:t>
      </w:r>
      <w:r>
        <w:t xml:space="preserve">   Beaches    </w:t>
      </w:r>
      <w:r>
        <w:t xml:space="preserve">   Beverley Hills    </w:t>
      </w:r>
      <w:r>
        <w:t xml:space="preserve">   The Bold and the Beautiful    </w:t>
      </w:r>
      <w:r>
        <w:t xml:space="preserve">   Los Angeles    </w:t>
      </w:r>
      <w:r>
        <w:t xml:space="preserve">   Santa Cruz    </w:t>
      </w:r>
      <w:r>
        <w:t xml:space="preserve">   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</dc:title>
  <dcterms:created xsi:type="dcterms:W3CDTF">2021-10-11T02:46:59Z</dcterms:created>
  <dcterms:modified xsi:type="dcterms:W3CDTF">2021-10-11T02:46:59Z</dcterms:modified>
</cp:coreProperties>
</file>