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California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Anehiem    </w:t>
      </w:r>
      <w:r>
        <w:t xml:space="preserve">   Bakersfield    </w:t>
      </w:r>
      <w:r>
        <w:t xml:space="preserve">   Barstow    </w:t>
      </w:r>
      <w:r>
        <w:t xml:space="preserve">   Corona    </w:t>
      </w:r>
      <w:r>
        <w:t xml:space="preserve">   Fresno    </w:t>
      </w:r>
      <w:r>
        <w:t xml:space="preserve">   Hollywood    </w:t>
      </w:r>
      <w:r>
        <w:t xml:space="preserve">   Long Beach    </w:t>
      </w:r>
      <w:r>
        <w:t xml:space="preserve">   Los Angeles    </w:t>
      </w:r>
      <w:r>
        <w:t xml:space="preserve">   Malibu    </w:t>
      </w:r>
      <w:r>
        <w:t xml:space="preserve">   Oakland    </w:t>
      </w:r>
      <w:r>
        <w:t xml:space="preserve">   Palm Springs    </w:t>
      </w:r>
      <w:r>
        <w:t xml:space="preserve">   Pasadena    </w:t>
      </w:r>
      <w:r>
        <w:t xml:space="preserve">   Perris    </w:t>
      </w:r>
      <w:r>
        <w:t xml:space="preserve">   Riverside    </w:t>
      </w:r>
      <w:r>
        <w:t xml:space="preserve">   Sacramento    </w:t>
      </w:r>
      <w:r>
        <w:t xml:space="preserve">   San Bernadino    </w:t>
      </w:r>
      <w:r>
        <w:t xml:space="preserve">   San Diego    </w:t>
      </w:r>
      <w:r>
        <w:t xml:space="preserve">   San Francisco    </w:t>
      </w:r>
      <w:r>
        <w:t xml:space="preserve">   San Jose    </w:t>
      </w:r>
      <w:r>
        <w:t xml:space="preserve">   Santa Monica    </w:t>
      </w:r>
      <w:r>
        <w:t xml:space="preserve">   Venice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Cities</dc:title>
  <dcterms:created xsi:type="dcterms:W3CDTF">2021-10-11T02:46:10Z</dcterms:created>
  <dcterms:modified xsi:type="dcterms:W3CDTF">2021-10-11T02:46:10Z</dcterms:modified>
</cp:coreProperties>
</file>