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California 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most valuable minerals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that undergoes rapid economic and population growth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cry of joy or satisfaction when one discovers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container used to separate gravel from gold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vein of ore in a deposit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seizing another's claim of land, especially for mineral rights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31st State in the 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who discovered gold in California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town in California where gold was first found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sawmill where gold was found, beginning the gold rush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extracting ores or coal from the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gold rush participant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Gold Rush</dc:title>
  <dcterms:created xsi:type="dcterms:W3CDTF">2021-10-11T02:46:22Z</dcterms:created>
  <dcterms:modified xsi:type="dcterms:W3CDTF">2021-10-11T02:46:22Z</dcterms:modified>
</cp:coreProperties>
</file>