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California State Universities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Pomona    </w:t>
      </w:r>
      <w:r>
        <w:t xml:space="preserve">   Northridge    </w:t>
      </w:r>
      <w:r>
        <w:t xml:space="preserve">   Sacramento    </w:t>
      </w:r>
      <w:r>
        <w:t xml:space="preserve">   Long Beach    </w:t>
      </w:r>
      <w:r>
        <w:t xml:space="preserve">   Monterey Bay    </w:t>
      </w:r>
      <w:r>
        <w:t xml:space="preserve">   San Bernardino    </w:t>
      </w:r>
      <w:r>
        <w:t xml:space="preserve">   Stanislaus    </w:t>
      </w:r>
      <w:r>
        <w:t xml:space="preserve">   San Marcos    </w:t>
      </w:r>
      <w:r>
        <w:t xml:space="preserve">   Los Angeles    </w:t>
      </w:r>
      <w:r>
        <w:t xml:space="preserve">   Humboldt State    </w:t>
      </w:r>
      <w:r>
        <w:t xml:space="preserve">   Fullerton    </w:t>
      </w:r>
      <w:r>
        <w:t xml:space="preserve">   Fresno    </w:t>
      </w:r>
      <w:r>
        <w:t xml:space="preserve">   East Bay    </w:t>
      </w:r>
      <w:r>
        <w:t xml:space="preserve">   Channel Islands    </w:t>
      </w:r>
      <w:r>
        <w:t xml:space="preserve">   Dominguez Hills    </w:t>
      </w:r>
      <w:r>
        <w:t xml:space="preserve">   Chico    </w:t>
      </w:r>
      <w:r>
        <w:t xml:space="preserve">   Bakersfield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Universities</dc:title>
  <dcterms:created xsi:type="dcterms:W3CDTF">2021-10-11T02:46:40Z</dcterms:created>
  <dcterms:modified xsi:type="dcterms:W3CDTF">2021-10-11T02:46:40Z</dcterms:modified>
</cp:coreProperties>
</file>