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tone    </w:t>
      </w:r>
      <w:r>
        <w:t xml:space="preserve">   professional    </w:t>
      </w:r>
      <w:r>
        <w:t xml:space="preserve">   summary    </w:t>
      </w:r>
      <w:r>
        <w:t xml:space="preserve">   redirection    </w:t>
      </w:r>
      <w:r>
        <w:t xml:space="preserve">   analytical    </w:t>
      </w:r>
      <w:r>
        <w:t xml:space="preserve">   de-escalating    </w:t>
      </w:r>
      <w:r>
        <w:t xml:space="preserve">   bridging    </w:t>
      </w:r>
      <w:r>
        <w:t xml:space="preserve">   caring    </w:t>
      </w:r>
      <w:r>
        <w:t xml:space="preserve">   attention    </w:t>
      </w:r>
      <w:r>
        <w:t xml:space="preserve">   healing    </w:t>
      </w:r>
      <w:r>
        <w:t xml:space="preserve">   angry    </w:t>
      </w:r>
      <w:r>
        <w:t xml:space="preserve">   judgemental    </w:t>
      </w:r>
      <w:r>
        <w:t xml:space="preserve">   smile    </w:t>
      </w:r>
      <w:r>
        <w:t xml:space="preserve">   please    </w:t>
      </w:r>
      <w:r>
        <w:t xml:space="preserve">   call control    </w:t>
      </w:r>
      <w:r>
        <w:t xml:space="preserve">   thank you    </w:t>
      </w:r>
      <w:r>
        <w:t xml:space="preserve">   sad    </w:t>
      </w:r>
      <w:r>
        <w:t xml:space="preserve">   compassionate    </w:t>
      </w:r>
      <w:r>
        <w:t xml:space="preserve">   cheerful    </w:t>
      </w:r>
      <w:r>
        <w:t xml:space="preserve">   boundaries    </w:t>
      </w:r>
      <w:r>
        <w:t xml:space="preserve">   reflection    </w:t>
      </w:r>
      <w:r>
        <w:t xml:space="preserve">   respectful    </w:t>
      </w:r>
      <w:r>
        <w:t xml:space="preserve">   feelings    </w:t>
      </w:r>
      <w:r>
        <w:t xml:space="preserve">   active listener    </w:t>
      </w:r>
      <w:r>
        <w:t xml:space="preserve">   pleasant    </w:t>
      </w:r>
      <w:r>
        <w:t xml:space="preserve">   difficult    </w:t>
      </w:r>
      <w:r>
        <w:t xml:space="preserve">   rambling    </w:t>
      </w:r>
      <w:r>
        <w:t xml:space="preserve">   clarifying    </w:t>
      </w:r>
      <w:r>
        <w:t xml:space="preserve">   integrity    </w:t>
      </w:r>
      <w:r>
        <w:t xml:space="preserve">   empathy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Control</dc:title>
  <dcterms:created xsi:type="dcterms:W3CDTF">2021-10-11T02:47:59Z</dcterms:created>
  <dcterms:modified xsi:type="dcterms:W3CDTF">2021-10-11T02:47:59Z</dcterms:modified>
</cp:coreProperties>
</file>