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arrogantly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who pretends to be ill to escape work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transformed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substituted from one thing to another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tumult or chaos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shamefully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pertaining to the first age or ages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concealed, secret, disguised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gloomy, ill-tempered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torn, mangled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primitive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carefulness in all details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slobber, drool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estate, especially one belonging to a lord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without achieving a positive result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of the Wild</dc:title>
  <dcterms:created xsi:type="dcterms:W3CDTF">2021-10-11T02:46:44Z</dcterms:created>
  <dcterms:modified xsi:type="dcterms:W3CDTF">2021-10-11T02:46:44Z</dcterms:modified>
</cp:coreProperties>
</file>