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Call of the Wild </w:t>
      </w:r>
    </w:p>
    <w:p>
      <w:pPr>
        <w:pStyle w:val="Questions"/>
      </w:pPr>
      <w:r>
        <w:t xml:space="preserve">1. LKSKU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ANAMTPR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ISLEHOT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OLTI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OROPREF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TOIHS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HRTWYAS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EUNMTKP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SHHATR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REAHTCRYE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OALOMEHST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OURASUD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LGPRPAE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AWX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STLNIASAA 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of the Wild </dc:title>
  <dcterms:created xsi:type="dcterms:W3CDTF">2021-10-11T02:48:06Z</dcterms:created>
  <dcterms:modified xsi:type="dcterms:W3CDTF">2021-10-11T02:48:06Z</dcterms:modified>
</cp:coreProperties>
</file>