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Call of the Wild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infinitesimal    </w:t>
      </w:r>
      <w:r>
        <w:t xml:space="preserve">   frenzy    </w:t>
      </w:r>
      <w:r>
        <w:t xml:space="preserve">   vague    </w:t>
      </w:r>
      <w:r>
        <w:t xml:space="preserve">   equilibrium    </w:t>
      </w:r>
      <w:r>
        <w:t xml:space="preserve">   ramshackle    </w:t>
      </w:r>
      <w:r>
        <w:t xml:space="preserve">   formidable    </w:t>
      </w:r>
      <w:r>
        <w:t xml:space="preserve">   cunning    </w:t>
      </w:r>
      <w:r>
        <w:t xml:space="preserve">   void    </w:t>
      </w:r>
      <w:r>
        <w:t xml:space="preserve">   sullen    </w:t>
      </w:r>
      <w:r>
        <w:t xml:space="preserve">   din    </w:t>
      </w:r>
      <w:r>
        <w:t xml:space="preserve">   timid    </w:t>
      </w:r>
      <w:r>
        <w:t xml:space="preserve">   covert    </w:t>
      </w:r>
      <w:r>
        <w:t xml:space="preserve">   descent    </w:t>
      </w:r>
      <w:r>
        <w:t xml:space="preserve">   adversary    </w:t>
      </w:r>
      <w:r>
        <w:t xml:space="preserve">   supermacy    </w:t>
      </w:r>
      <w:r>
        <w:t xml:space="preserve">   rashness    </w:t>
      </w:r>
      <w:r>
        <w:t xml:space="preserve">   malignant    </w:t>
      </w:r>
      <w:r>
        <w:t xml:space="preserve">   gaunt    </w:t>
      </w:r>
      <w:r>
        <w:t xml:space="preserve">   peril    </w:t>
      </w:r>
      <w:r>
        <w:t xml:space="preserve">   escorted    </w:t>
      </w:r>
      <w:r>
        <w:t xml:space="preserve">   ravenous    </w:t>
      </w:r>
      <w:r>
        <w:t xml:space="preserve">   couriers    </w:t>
      </w:r>
      <w:r>
        <w:t xml:space="preserve">   illumined    </w:t>
      </w:r>
      <w:r>
        <w:t xml:space="preserve">   antagonist    </w:t>
      </w:r>
      <w:r>
        <w:t xml:space="preserve">   genial    </w:t>
      </w:r>
      <w:r>
        <w:t xml:space="preserve">   egotistical    </w:t>
      </w:r>
      <w:r>
        <w:t xml:space="preserve">   docile    </w:t>
      </w:r>
      <w:r>
        <w:t xml:space="preserve">   primitive     </w:t>
      </w:r>
      <w:r>
        <w:t xml:space="preserve">   metamorphosed     </w:t>
      </w:r>
      <w:r>
        <w:t xml:space="preserve">   parched    </w:t>
      </w:r>
      <w:r>
        <w:t xml:space="preserve">   unkempt    </w:t>
      </w:r>
      <w:r>
        <w:t xml:space="preserve">   wrath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of the Wild</dc:title>
  <dcterms:created xsi:type="dcterms:W3CDTF">2021-10-11T02:46:35Z</dcterms:created>
  <dcterms:modified xsi:type="dcterms:W3CDTF">2021-10-11T02:46:35Z</dcterms:modified>
</cp:coreProperties>
</file>