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Call of the Wild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Buck    </w:t>
      </w:r>
      <w:r>
        <w:t xml:space="preserve">   Perrault    </w:t>
      </w:r>
      <w:r>
        <w:t xml:space="preserve">   prowess    </w:t>
      </w:r>
      <w:r>
        <w:t xml:space="preserve">   pervade    </w:t>
      </w:r>
      <w:r>
        <w:t xml:space="preserve">   culprit    </w:t>
      </w:r>
      <w:r>
        <w:t xml:space="preserve">   peril    </w:t>
      </w:r>
      <w:r>
        <w:t xml:space="preserve">   calamity    </w:t>
      </w:r>
      <w:r>
        <w:t xml:space="preserve">   wrath    </w:t>
      </w:r>
      <w:r>
        <w:t xml:space="preserve">   vilely    </w:t>
      </w:r>
      <w:r>
        <w:t xml:space="preserve">   unkempt    </w:t>
      </w:r>
      <w:r>
        <w:t xml:space="preserve">   assail    </w:t>
      </w:r>
      <w:r>
        <w:t xml:space="preserve">   bode    </w:t>
      </w:r>
      <w:r>
        <w:t xml:space="preserve">   wax    </w:t>
      </w:r>
      <w:r>
        <w:t xml:space="preserve">   tallow    </w:t>
      </w:r>
      <w:r>
        <w:t xml:space="preserve">   pent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of the Wild </dc:title>
  <dcterms:created xsi:type="dcterms:W3CDTF">2021-10-11T02:48:21Z</dcterms:created>
  <dcterms:modified xsi:type="dcterms:W3CDTF">2021-10-11T02:48:21Z</dcterms:modified>
</cp:coreProperties>
</file>