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greatly desired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character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Francois co-worker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longer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older sled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girl dog on Buck's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Buck's first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Buck's final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distinguish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beat in a competitive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Hal's brother-in-law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Buck's biggest 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rate that is rapid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overwhelming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lacking in variety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judges gardener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Gold looker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dog on Buck's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showing a brooding ill humor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great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characteristics of an earlier ancestor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no enployment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Mail driver who buys Buck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quailty of being worthy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</dc:title>
  <dcterms:created xsi:type="dcterms:W3CDTF">2021-10-11T02:46:58Z</dcterms:created>
  <dcterms:modified xsi:type="dcterms:W3CDTF">2021-10-11T02:46:58Z</dcterms:modified>
</cp:coreProperties>
</file>