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loyalty    </w:t>
      </w:r>
      <w:r>
        <w:t xml:space="preserve">   alpha    </w:t>
      </w:r>
      <w:r>
        <w:t xml:space="preserve">   pack    </w:t>
      </w:r>
      <w:r>
        <w:t xml:space="preserve">   civilized    </w:t>
      </w:r>
      <w:r>
        <w:t xml:space="preserve">   Yeehat    </w:t>
      </w:r>
      <w:r>
        <w:t xml:space="preserve">   Solleks    </w:t>
      </w:r>
      <w:r>
        <w:t xml:space="preserve">   sled    </w:t>
      </w:r>
      <w:r>
        <w:t xml:space="preserve">   mountain    </w:t>
      </w:r>
      <w:r>
        <w:t xml:space="preserve">   gold    </w:t>
      </w:r>
      <w:r>
        <w:t xml:space="preserve">   harsh    </w:t>
      </w:r>
      <w:r>
        <w:t xml:space="preserve">   Larry    </w:t>
      </w:r>
      <w:r>
        <w:t xml:space="preserve">   Spitz    </w:t>
      </w:r>
      <w:r>
        <w:t xml:space="preserve">   Alaska    </w:t>
      </w:r>
      <w:r>
        <w:t xml:space="preserve">   husky    </w:t>
      </w:r>
      <w:r>
        <w:t xml:space="preserve">   snowy    </w:t>
      </w:r>
      <w:r>
        <w:t xml:space="preserve">   brisk    </w:t>
      </w:r>
      <w:r>
        <w:t xml:space="preserve">   Buck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2021-10-11T02:46:41Z</dcterms:created>
  <dcterms:modified xsi:type="dcterms:W3CDTF">2021-10-11T02:46:41Z</dcterms:modified>
</cp:coreProperties>
</file>