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Call of the Wild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or relating to the throat or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balance, as equality or equal distribution of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Adverb of abject: utterly hopeless, miserable, humiliating, or wretched.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causing grief of great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wild uproar or understand disorder; tumult or 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dealer or an owner of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powerful, 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the nature of or characterized by convulsions or spasms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evade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pretend illness, especially in order to shirk ones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exulting, highly elated; jubilant; triumphant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power or ability to return to original form, after being compressed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acting or tending to act too hastily or without due consideration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hasten the occurence of; bring about prematurely, hastily, or 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or relating to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long, sharp, hollow or grooved teeth of a venomous sake by which poison is injected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contemplating; thoughtful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nonhuman creature; beast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force or drive, especially to a course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partners in marriage, spouses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bewildered puzzled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overcome with fear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 vocab</dc:title>
  <dcterms:created xsi:type="dcterms:W3CDTF">2021-10-11T02:48:02Z</dcterms:created>
  <dcterms:modified xsi:type="dcterms:W3CDTF">2021-10-11T02:48:02Z</dcterms:modified>
</cp:coreProperties>
</file>