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piece of clothing did Francois and Perrault make for Buck's sore feet?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Mercedes do to the dogs?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Mercedes brother in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Mercedes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Bucks life with Judge Miller described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killed everyone in John Thorntons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humanistic philosophy that influenced Call of the Wild?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type of dog is Buck?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the man with the club and sweater teach Buck? The Law of 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Francois and Perraul's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stole Buck to pay off gambling debts?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 three new owners do that annoyed Buck?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Buck lived in Santa Clara Vally,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killed immediately upon their arrival in the north?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the 3 owners? They fell into the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Buck do to Spitz? He _____ Spitz.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After Spitz is gone what position of the pack does Buck 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Bucks rival in the pack of dogs?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terms:created xsi:type="dcterms:W3CDTF">2021-10-11T02:48:05Z</dcterms:created>
  <dcterms:modified xsi:type="dcterms:W3CDTF">2021-10-11T02:48:05Z</dcterms:modified>
</cp:coreProperties>
</file>