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Callum is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eqnq]    </w:t>
      </w:r>
      <w:r>
        <w:t xml:space="preserve">   zy    </w:t>
      </w:r>
      <w:r>
        <w:t xml:space="preserve">   nvoiuhduiouhfuyewIHFOEW    </w:t>
      </w:r>
      <w:r>
        <w:t xml:space="preserve">   vojfdvoijfda    </w:t>
      </w:r>
      <w:r>
        <w:t xml:space="preserve">   nvokdnvjds    </w:t>
      </w:r>
      <w:r>
        <w:t xml:space="preserve">   nvuIKZSHbbkjvdx    </w:t>
      </w:r>
      <w:r>
        <w:t xml:space="preserve">   hgfiuhg8iurea    </w:t>
      </w:r>
      <w:r>
        <w:t xml:space="preserve">   jhuihygfiuds    </w:t>
      </w:r>
      <w:r>
        <w:t xml:space="preserve">   CJDOISa f\EDSACYSEUwfde    </w:t>
      </w:r>
      <w:r>
        <w:t xml:space="preserve">   hsuoIw    </w:t>
      </w:r>
      <w:r>
        <w:t xml:space="preserve">   cjcoieds    </w:t>
      </w:r>
      <w:r>
        <w:t xml:space="preserve">   nvdoius    </w:t>
      </w:r>
      <w:r>
        <w:t xml:space="preserve">   hiuDSHGF    </w:t>
      </w:r>
      <w:r>
        <w:t xml:space="preserve">   gcyds8uguyfewsa    </w:t>
      </w:r>
      <w:r>
        <w:t xml:space="preserve">   hcuirshgrt    </w:t>
      </w:r>
      <w:r>
        <w:t xml:space="preserve">   yxguigfrywa    </w:t>
      </w:r>
      <w:r>
        <w:t xml:space="preserve">   jvdsiuhu    </w:t>
      </w:r>
      <w:r>
        <w:t xml:space="preserve">   kjgycxjgf    </w:t>
      </w:r>
      <w:r>
        <w:t xml:space="preserve">   gfx h    </w:t>
      </w:r>
      <w:r>
        <w:t xml:space="preserve">   htruuh    </w:t>
      </w:r>
      <w:r>
        <w:t xml:space="preserve">   uygj c    </w:t>
      </w:r>
      <w:r>
        <w:t xml:space="preserve">   vfdgtf    </w:t>
      </w:r>
      <w:r>
        <w:t xml:space="preserve">   cndfsighiuf    </w:t>
      </w:r>
      <w:r>
        <w:t xml:space="preserve">   htjsioghierwhgfdkjyt    </w:t>
      </w:r>
      <w:r>
        <w:t xml:space="preserve">   vdstygreymhfbyeds    </w:t>
      </w:r>
      <w:r>
        <w:t xml:space="preserve">   hbdrsbgfujhgyikjuvol    </w:t>
      </w:r>
      <w:r>
        <w:t xml:space="preserve">   erytjs    </w:t>
      </w:r>
      <w:r>
        <w:t xml:space="preserve">   g    </w:t>
      </w:r>
      <w:r>
        <w:t xml:space="preserve">   bgsrejg    </w:t>
      </w:r>
      <w:r>
        <w:t xml:space="preserve">   hfdiuhsfeuysag    </w:t>
      </w:r>
      <w:r>
        <w:t xml:space="preserve">   fhuewhrutidhf    </w:t>
      </w:r>
      <w:r>
        <w:t xml:space="preserve">   vhcuidehriu    </w:t>
      </w:r>
      <w:r>
        <w:t xml:space="preserve">   dhwquresa    </w:t>
      </w:r>
      <w:r>
        <w:t xml:space="preserve">   hiuyrfgiews    </w:t>
      </w:r>
      <w:r>
        <w:t xml:space="preserve">   rdytrydbhdsgruy    </w:t>
      </w:r>
      <w:r>
        <w:t xml:space="preserve">   t    </w:t>
      </w:r>
      <w:r>
        <w:t xml:space="preserve">   fds    </w:t>
      </w:r>
      <w:r>
        <w:t xml:space="preserve">   s    </w:t>
      </w:r>
      <w:r>
        <w:t xml:space="preserve">   d    </w:t>
      </w:r>
      <w:r>
        <w:t xml:space="preserve">   cds    </w:t>
      </w:r>
      <w:r>
        <w:t xml:space="preserve">   gshtung    </w:t>
      </w:r>
      <w:r>
        <w:t xml:space="preserve">   b    </w:t>
      </w:r>
      <w:r>
        <w:t xml:space="preserve">   h    </w:t>
      </w:r>
      <w:r>
        <w:t xml:space="preserve">   jhvhrszn    </w:t>
      </w:r>
      <w:r>
        <w:t xml:space="preserve">   yum    </w:t>
      </w:r>
      <w:r>
        <w:t xml:space="preserve">   bah    </w:t>
      </w:r>
      <w:r>
        <w:t xml:space="preserve">   wter    </w:t>
      </w:r>
      <w:r>
        <w:t xml:space="preserve">   rs    </w:t>
      </w:r>
      <w:r>
        <w:t xml:space="preserve">   jhgfytdutrdsg    </w:t>
      </w:r>
      <w:r>
        <w:t xml:space="preserve">   hgf    </w:t>
      </w:r>
      <w:r>
        <w:t xml:space="preserve">   hgfds    </w:t>
      </w:r>
      <w:r>
        <w:t xml:space="preserve">   tr    </w:t>
      </w:r>
      <w:r>
        <w:t xml:space="preserve">   erwq    </w:t>
      </w:r>
      <w:r>
        <w:t xml:space="preserve">   ytr    </w:t>
      </w:r>
      <w:r>
        <w:t xml:space="preserve">   u    </w:t>
      </w:r>
      <w:r>
        <w:t xml:space="preserve">   jyd    </w:t>
      </w:r>
      <w:r>
        <w:t xml:space="preserve">   jdhy    </w:t>
      </w:r>
      <w:r>
        <w:t xml:space="preserve">   jy    </w:t>
      </w:r>
      <w:r>
        <w:t xml:space="preserve">   ij    </w:t>
      </w:r>
      <w:r>
        <w:t xml:space="preserve">   uy    </w:t>
      </w:r>
      <w:r>
        <w:t xml:space="preserve">   y    </w:t>
      </w:r>
      <w:r>
        <w:t xml:space="preserve">   hgfd    </w:t>
      </w:r>
      <w:r>
        <w:t xml:space="preserve">   rf    </w:t>
      </w:r>
      <w:r>
        <w:t xml:space="preserve">   her    </w:t>
      </w:r>
      <w:r>
        <w:t xml:space="preserve">   6er    </w:t>
      </w:r>
      <w:r>
        <w:t xml:space="preserve">   yts    </w:t>
      </w:r>
      <w:r>
        <w:t xml:space="preserve">   j    </w:t>
      </w:r>
      <w:r>
        <w:t xml:space="preserve">   ers    </w:t>
      </w:r>
      <w:r>
        <w:t xml:space="preserve">   des    </w:t>
      </w:r>
      <w:r>
        <w:t xml:space="preserve">   hyt    </w:t>
      </w:r>
      <w:r>
        <w:t xml:space="preserve">   ythdr    </w:t>
      </w:r>
      <w:r>
        <w:t xml:space="preserve">   iu    </w:t>
      </w:r>
      <w:r>
        <w:t xml:space="preserve">   jnhy    </w:t>
      </w:r>
      <w:r>
        <w:t xml:space="preserve">   euy    </w:t>
      </w:r>
      <w:r>
        <w:t xml:space="preserve">   tryt    </w:t>
      </w:r>
      <w:r>
        <w:t xml:space="preserve">   dy    </w:t>
      </w:r>
      <w:r>
        <w:t xml:space="preserve">   dj    </w:t>
      </w:r>
      <w:r>
        <w:t xml:space="preserve">   nh    </w:t>
      </w:r>
      <w:r>
        <w:t xml:space="preserve">   i    </w:t>
      </w:r>
      <w:r>
        <w:t xml:space="preserve">   nj    </w:t>
      </w:r>
      <w:r>
        <w:t xml:space="preserve">   e    </w:t>
      </w:r>
      <w:r>
        <w:t xml:space="preserve">   yr    </w:t>
      </w:r>
      <w:r>
        <w:t xml:space="preserve">   bra    </w:t>
      </w:r>
      <w:r>
        <w:t xml:space="preserve">   trsn    </w:t>
      </w:r>
      <w:r>
        <w:t xml:space="preserve">   yg    </w:t>
      </w:r>
      <w:r>
        <w:t xml:space="preserve">   r    </w:t>
      </w:r>
      <w:r>
        <w:t xml:space="preserve">   n    </w:t>
      </w:r>
      <w:r>
        <w:t xml:space="preserve">   v    </w:t>
      </w:r>
      <w:r>
        <w:t xml:space="preserve">   hry    </w:t>
      </w:r>
      <w:r>
        <w:t xml:space="preserve">   hgtrs    </w:t>
      </w:r>
      <w:r>
        <w:t xml:space="preserve">   kte    </w:t>
      </w:r>
      <w:r>
        <w:t xml:space="preserve">   jiu    </w:t>
      </w:r>
      <w:r>
        <w:t xml:space="preserve">   hg    </w:t>
      </w:r>
      <w:r>
        <w:t xml:space="preserve">   gv    </w:t>
      </w:r>
      <w:r>
        <w:t xml:space="preserve">   f    </w:t>
      </w:r>
      <w:r>
        <w:t xml:space="preserve">   a    </w:t>
      </w:r>
      <w:r>
        <w:t xml:space="preserve">   nan    </w:t>
      </w:r>
      <w:r>
        <w:t xml:space="preserve">   may    </w:t>
      </w:r>
      <w:r>
        <w:t xml:space="preserve">   day    </w:t>
      </w:r>
      <w:r>
        <w:t xml:space="preserve">   gay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Callum is god</dc:title>
  <dcterms:created xsi:type="dcterms:W3CDTF">2021-10-11T02:47:21Z</dcterms:created>
  <dcterms:modified xsi:type="dcterms:W3CDTF">2021-10-11T02:47:21Z</dcterms:modified>
</cp:coreProperties>
</file>