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 Jansen Mysteries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reason a person does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ask question or seek information from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game that tests someone's reasoning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a detective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arrangement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necessary piece of information that helps solve the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is harmed by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object, observation, or piece of information that helps to solve a mystery or 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feeling  or guess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saw something related to the crime</w:t>
            </w:r>
          </w:p>
        </w:tc>
      </w:tr>
    </w:tbl>
    <w:p>
      <w:pPr>
        <w:pStyle w:val="WordBankMedium"/>
      </w:pPr>
      <w:r>
        <w:t xml:space="preserve">   breakthrough    </w:t>
      </w:r>
      <w:r>
        <w:t xml:space="preserve">   clue    </w:t>
      </w:r>
      <w:r>
        <w:t xml:space="preserve">   motive    </w:t>
      </w:r>
      <w:r>
        <w:t xml:space="preserve">   sleuth    </w:t>
      </w:r>
      <w:r>
        <w:t xml:space="preserve">   witness    </w:t>
      </w:r>
      <w:r>
        <w:t xml:space="preserve">   plot    </w:t>
      </w:r>
      <w:r>
        <w:t xml:space="preserve">   victim    </w:t>
      </w:r>
      <w:r>
        <w:t xml:space="preserve">   interrogate    </w:t>
      </w:r>
      <w:r>
        <w:t xml:space="preserve">   hunch    </w:t>
      </w:r>
      <w:r>
        <w:t xml:space="preserve">   puzzle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 Jansen Mysteries</dc:title>
  <dcterms:created xsi:type="dcterms:W3CDTF">2021-10-11T02:47:47Z</dcterms:created>
  <dcterms:modified xsi:type="dcterms:W3CDTF">2021-10-11T02:47:47Z</dcterms:modified>
</cp:coreProperties>
</file>