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2NDGRADE    </w:t>
      </w:r>
      <w:r>
        <w:t xml:space="preserve">   SPARTANS    </w:t>
      </w:r>
      <w:r>
        <w:t xml:space="preserve">   PIPER    </w:t>
      </w:r>
      <w:r>
        <w:t xml:space="preserve">   MATH    </w:t>
      </w:r>
      <w:r>
        <w:t xml:space="preserve">   BROWNS    </w:t>
      </w:r>
      <w:r>
        <w:t xml:space="preserve">   ART    </w:t>
      </w:r>
      <w:r>
        <w:t xml:space="preserve">   MATHCLUB    </w:t>
      </w:r>
      <w:r>
        <w:t xml:space="preserve">   BOOKCLUB    </w:t>
      </w:r>
      <w:r>
        <w:t xml:space="preserve">   LEGOS    </w:t>
      </w:r>
      <w:r>
        <w:t xml:space="preserve">   HUNTINGTONCIRCLE    </w:t>
      </w:r>
      <w:r>
        <w:t xml:space="preserve">   MRLIAS    </w:t>
      </w:r>
      <w:r>
        <w:t xml:space="preserve">   MRSHAMMERTON    </w:t>
      </w:r>
      <w:r>
        <w:t xml:space="preserve">   BEN    </w:t>
      </w:r>
      <w:r>
        <w:t xml:space="preserve">   CAMDEN    </w:t>
      </w:r>
      <w:r>
        <w:t xml:space="preserve">   GREYSON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</dc:title>
  <dcterms:created xsi:type="dcterms:W3CDTF">2022-01-23T03:39:37Z</dcterms:created>
  <dcterms:modified xsi:type="dcterms:W3CDTF">2022-01-23T03:39:37Z</dcterms:modified>
</cp:coreProperties>
</file>