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Camera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Lens release    </w:t>
      </w:r>
      <w:r>
        <w:t xml:space="preserve">   Cross keys    </w:t>
      </w:r>
      <w:r>
        <w:t xml:space="preserve">   AE lock    </w:t>
      </w:r>
      <w:r>
        <w:t xml:space="preserve">   AF point    </w:t>
      </w:r>
      <w:r>
        <w:t xml:space="preserve">   Live view    </w:t>
      </w:r>
      <w:r>
        <w:t xml:space="preserve">   Playback    </w:t>
      </w:r>
      <w:r>
        <w:t xml:space="preserve">   Dioptric Knob    </w:t>
      </w:r>
      <w:r>
        <w:t xml:space="preserve">   View Finder    </w:t>
      </w:r>
      <w:r>
        <w:t xml:space="preserve">   LCD screen    </w:t>
      </w:r>
      <w:r>
        <w:t xml:space="preserve">   Creative auto    </w:t>
      </w:r>
      <w:r>
        <w:t xml:space="preserve">   Flash on off    </w:t>
      </w:r>
      <w:r>
        <w:t xml:space="preserve">   Auto    </w:t>
      </w:r>
      <w:r>
        <w:t xml:space="preserve">   Picture    </w:t>
      </w:r>
      <w:r>
        <w:t xml:space="preserve">   Shutter priority    </w:t>
      </w:r>
      <w:r>
        <w:t xml:space="preserve">   Aperture priority    </w:t>
      </w:r>
      <w:r>
        <w:t xml:space="preserve">   Manual    </w:t>
      </w:r>
      <w:r>
        <w:t xml:space="preserve">   Flash button    </w:t>
      </w:r>
      <w:r>
        <w:t xml:space="preserve">   Main Dial    </w:t>
      </w:r>
      <w:r>
        <w:t xml:space="preserve">   Shutter button    </w:t>
      </w:r>
      <w:r>
        <w:t xml:space="preserve">   Mode dial    </w:t>
      </w:r>
      <w:r>
        <w:t xml:space="preserve">   Flash hot shoe    </w:t>
      </w:r>
      <w:r>
        <w:t xml:space="preserve">   Red eye reduction    </w:t>
      </w:r>
      <w:r>
        <w:t xml:space="preserve">   Focal plane indicator    </w:t>
      </w:r>
      <w:r>
        <w:t xml:space="preserve">   Speaker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Parts</dc:title>
  <dcterms:created xsi:type="dcterms:W3CDTF">2021-10-11T02:47:20Z</dcterms:created>
  <dcterms:modified xsi:type="dcterms:W3CDTF">2021-10-11T02:47:20Z</dcterms:modified>
</cp:coreProperties>
</file>