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Camera shots word scramble</w:t>
      </w:r>
    </w:p>
    <w:p>
      <w:pPr>
        <w:pStyle w:val="Questions"/>
      </w:pPr>
      <w:r>
        <w:t xml:space="preserve">1. TEERMXE ELOSC PU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OCLES PU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IDM OSTH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LOGN HTSO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XETRMEE NGOL HSTO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OZOM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TRILHBSSEEA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OCARNTEI HOST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CNRAE HOTS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DUHTC NGELA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HIGH ANGEL OHST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WLO ELGNA OSHT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WTO HOTS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PLETASDE HOTS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shots word scramble</dc:title>
  <dcterms:created xsi:type="dcterms:W3CDTF">2021-10-11T02:47:29Z</dcterms:created>
  <dcterms:modified xsi:type="dcterms:W3CDTF">2021-10-11T02:47:29Z</dcterms:modified>
</cp:coreProperties>
</file>