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Fly High    </w:t>
      </w:r>
      <w:r>
        <w:t xml:space="preserve">   Journalism    </w:t>
      </w:r>
      <w:r>
        <w:t xml:space="preserve">   Art    </w:t>
      </w:r>
      <w:r>
        <w:t xml:space="preserve">   Discovery    </w:t>
      </w:r>
      <w:r>
        <w:t xml:space="preserve">   Science    </w:t>
      </w:r>
      <w:r>
        <w:t xml:space="preserve">   Water Day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Tuesday    </w:t>
      </w:r>
      <w:r>
        <w:t xml:space="preserve">   Monday    </w:t>
      </w:r>
      <w:r>
        <w:t xml:space="preserve">   summer    </w:t>
      </w:r>
      <w:r>
        <w:t xml:space="preserve">   Eamonn    </w:t>
      </w:r>
      <w:r>
        <w:t xml:space="preserve">   Zoe    </w:t>
      </w:r>
      <w:r>
        <w:t xml:space="preserve">   Jaxson    </w:t>
      </w:r>
      <w:r>
        <w:t xml:space="preserve">   Caleb    </w:t>
      </w:r>
      <w:r>
        <w:t xml:space="preserve">   asher    </w:t>
      </w:r>
      <w:r>
        <w:t xml:space="preserve">   millie    </w:t>
      </w:r>
      <w:r>
        <w:t xml:space="preserve">   sierra    </w:t>
      </w:r>
      <w:r>
        <w:t xml:space="preserve">   Sophie    </w:t>
      </w:r>
      <w:r>
        <w:t xml:space="preserve">   sam    </w:t>
      </w:r>
      <w:r>
        <w:t xml:space="preserve">   Ella    </w:t>
      </w:r>
      <w:r>
        <w:t xml:space="preserve">   Robert    </w:t>
      </w:r>
      <w:r>
        <w:t xml:space="preserve">   owl    </w:t>
      </w:r>
      <w:r>
        <w:t xml:space="preserve">   fox    </w:t>
      </w:r>
      <w:r>
        <w:t xml:space="preserve">   Ms Melissa    </w:t>
      </w:r>
      <w:r>
        <w:t xml:space="preserve">   Ms Elise    </w:t>
      </w:r>
      <w:r>
        <w:t xml:space="preserve">   Georgetown Hill    </w:t>
      </w:r>
      <w:r>
        <w:t xml:space="preserve">   Seneca Academy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</dc:title>
  <dcterms:created xsi:type="dcterms:W3CDTF">2021-10-11T02:49:41Z</dcterms:created>
  <dcterms:modified xsi:type="dcterms:W3CDTF">2021-10-11T02:49:41Z</dcterms:modified>
</cp:coreProperties>
</file>