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Camp CMS Class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Maria    </w:t>
      </w:r>
      <w:r>
        <w:t xml:space="preserve">   Krishnadev    </w:t>
      </w:r>
      <w:r>
        <w:t xml:space="preserve">   Igor    </w:t>
      </w:r>
      <w:r>
        <w:t xml:space="preserve">   Hayden    </w:t>
      </w:r>
      <w:r>
        <w:t xml:space="preserve">   Alexa    </w:t>
      </w:r>
      <w:r>
        <w:t xml:space="preserve">   Mahdi    </w:t>
      </w:r>
      <w:r>
        <w:t xml:space="preserve">   Britain    </w:t>
      </w:r>
      <w:r>
        <w:t xml:space="preserve">   Shruthi    </w:t>
      </w:r>
      <w:r>
        <w:t xml:space="preserve">   Isabella    </w:t>
      </w:r>
      <w:r>
        <w:t xml:space="preserve">   Rowan    </w:t>
      </w:r>
      <w:r>
        <w:t xml:space="preserve">   Srivatsa    </w:t>
      </w:r>
      <w:r>
        <w:t xml:space="preserve">   Samarth    </w:t>
      </w:r>
      <w:r>
        <w:t xml:space="preserve">   Kieref    </w:t>
      </w:r>
      <w:r>
        <w:t xml:space="preserve">   Pia    </w:t>
      </w:r>
      <w:r>
        <w:t xml:space="preserve">   Layla    </w:t>
      </w:r>
      <w:r>
        <w:t xml:space="preserve">   BlessingAdonai    </w:t>
      </w:r>
      <w:r>
        <w:t xml:space="preserve">   Essence    </w:t>
      </w:r>
      <w:r>
        <w:t xml:space="preserve">   Ivanna    </w:t>
      </w:r>
      <w:r>
        <w:t xml:space="preserve">   Jayon    </w:t>
      </w:r>
      <w:r>
        <w:t xml:space="preserve">   William    </w:t>
      </w:r>
      <w:r>
        <w:t xml:space="preserve">   Maren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CMS Class Names</dc:title>
  <dcterms:created xsi:type="dcterms:W3CDTF">2021-10-11T02:49:28Z</dcterms:created>
  <dcterms:modified xsi:type="dcterms:W3CDTF">2021-10-11T02:49:28Z</dcterms:modified>
</cp:coreProperties>
</file>