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Camp Luther Staff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new Property Manager?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going to study at Miami in the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staffer traveled the furthest to get to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head cook at Luther?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on staff is related to the Klines?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staffer shares a birthday with their sibiling, who was also on staff...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on staff skipped a grade?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counselor is the oldest?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 the kitchen started as a counselor?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counselor has been on staff the longest?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counselor is on year two of being a third-cook?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on staff is left-handed?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tallest counselor?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ran the Flying Pig Marathon?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 certified yoga instructor?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Luther Staff Crossword</dc:title>
  <dcterms:created xsi:type="dcterms:W3CDTF">2021-10-11T02:49:32Z</dcterms:created>
  <dcterms:modified xsi:type="dcterms:W3CDTF">2021-10-11T02:49:32Z</dcterms:modified>
</cp:coreProperties>
</file>