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Camp Pixel Project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artist    </w:t>
      </w:r>
      <w:r>
        <w:t xml:space="preserve">   career    </w:t>
      </w:r>
      <w:r>
        <w:t xml:space="preserve">   jpg    </w:t>
      </w:r>
      <w:r>
        <w:t xml:space="preserve">   png    </w:t>
      </w:r>
      <w:r>
        <w:t xml:space="preserve">   pdf    </w:t>
      </w:r>
      <w:r>
        <w:t xml:space="preserve">   template    </w:t>
      </w:r>
      <w:r>
        <w:t xml:space="preserve">   theme    </w:t>
      </w:r>
      <w:r>
        <w:t xml:space="preserve">   font    </w:t>
      </w:r>
      <w:r>
        <w:t xml:space="preserve">   bleed    </w:t>
      </w:r>
      <w:r>
        <w:t xml:space="preserve">   blog    </w:t>
      </w:r>
      <w:r>
        <w:t xml:space="preserve">   rgb    </w:t>
      </w:r>
      <w:r>
        <w:t xml:space="preserve">   cmyk    </w:t>
      </w:r>
      <w:r>
        <w:t xml:space="preserve">   raster    </w:t>
      </w:r>
      <w:r>
        <w:t xml:space="preserve">   graphic design    </w:t>
      </w:r>
      <w:r>
        <w:t xml:space="preserve">   computer    </w:t>
      </w:r>
      <w:r>
        <w:t xml:space="preserve">   illustrator    </w:t>
      </w:r>
      <w:r>
        <w:t xml:space="preserve">   photoshop    </w:t>
      </w:r>
      <w:r>
        <w:t xml:space="preserve">   vector    </w:t>
      </w:r>
      <w:r>
        <w:t xml:space="preserve">   rule of thirds    </w:t>
      </w:r>
      <w:r>
        <w:t xml:space="preserve">   composition    </w:t>
      </w:r>
      <w:r>
        <w:t xml:space="preserve">   shutter speed    </w:t>
      </w:r>
      <w:r>
        <w:t xml:space="preserve">   depth of field    </w:t>
      </w:r>
      <w:r>
        <w:t xml:space="preserve">   print    </w:t>
      </w:r>
      <w:r>
        <w:t xml:space="preserve">   image    </w:t>
      </w:r>
      <w:r>
        <w:t xml:space="preserve">   photography    </w:t>
      </w:r>
      <w:r>
        <w:t xml:space="preserve">   creative    </w:t>
      </w:r>
      <w:r>
        <w:t xml:space="preserve">   automatic    </w:t>
      </w:r>
      <w:r>
        <w:t xml:space="preserve">   manual    </w:t>
      </w:r>
      <w:r>
        <w:t xml:space="preserve">   camp pixel project    </w:t>
      </w:r>
      <w:r>
        <w:t xml:space="preserve">   pixels    </w:t>
      </w:r>
      <w:r>
        <w:t xml:space="preserve">   memory card    </w:t>
      </w:r>
      <w:r>
        <w:t xml:space="preserve">   focal length    </w:t>
      </w:r>
      <w:r>
        <w:t xml:space="preserve">   lens    </w:t>
      </w:r>
      <w:r>
        <w:t xml:space="preserve">   nikon    </w:t>
      </w:r>
      <w:r>
        <w:t xml:space="preserve">   canon    </w:t>
      </w:r>
      <w:r>
        <w:t xml:space="preserve">   camera    </w:t>
      </w:r>
      <w:r>
        <w:t xml:space="preserve">   light    </w:t>
      </w:r>
      <w:r>
        <w:t xml:space="preserve">   overexpose    </w:t>
      </w:r>
      <w:r>
        <w:t xml:space="preserve">   underexpose    </w:t>
      </w:r>
      <w:r>
        <w:t xml:space="preserve">   exposure    </w:t>
      </w:r>
      <w:r>
        <w:t xml:space="preserve">   fstop    </w:t>
      </w:r>
      <w:r>
        <w:t xml:space="preserve">   Aperture    </w:t>
      </w:r>
      <w:r>
        <w:t xml:space="preserve">   ISO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 Pixel Project</dc:title>
  <dcterms:created xsi:type="dcterms:W3CDTF">2021-10-11T02:47:52Z</dcterms:created>
  <dcterms:modified xsi:type="dcterms:W3CDTF">2021-10-11T02:47:52Z</dcterms:modified>
</cp:coreProperties>
</file>