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Camp Toy Story</w:t>
      </w:r>
    </w:p>
    <w:p>
      <w:pPr>
        <w:pStyle w:val="Questions"/>
      </w:pPr>
      <w:r>
        <w:t xml:space="preserve">1. LAEGSI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TAKE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ZIANMJ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JESO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BNNAAIR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EMORLM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EIMYL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EMCAIAR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HMACEIL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YNDA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11. ALELB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LWNSAHA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AELKYE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LKYAMAA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TAIAALN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YLEIAN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17. ELE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18. AJUN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19. NTIEOOL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AKAIH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21. OANRA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22. AFSFT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23. LOOP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24. OHLPKAMR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25. NIUTY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26. MIMIWSGN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27. NFU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28. LIDEF RPIST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29. NIUNNGR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30. RAPK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31. GEMSA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32. WEART SABNLOOL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33. GASEM </w:t>
      </w:r>
      <w:r>
        <w:rPr>
          <w:u w:val="single"/>
        </w:rPr>
        <w:t xml:space="preserve">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 Toy Story</dc:title>
  <dcterms:created xsi:type="dcterms:W3CDTF">2021-10-11T02:48:02Z</dcterms:created>
  <dcterms:modified xsi:type="dcterms:W3CDTF">2021-10-11T02:48:02Z</dcterms:modified>
</cp:coreProperties>
</file>