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 Toy Story</w:t>
      </w:r>
    </w:p>
    <w:p>
      <w:pPr>
        <w:pStyle w:val="Questions"/>
      </w:pPr>
      <w:r>
        <w:t xml:space="preserve">1. LAEGSI </w:t>
      </w:r>
      <w:r>
        <w:rPr>
          <w:u w:val="single"/>
        </w:rPr>
        <w:t xml:space="preserve">__Gisela____________________________________</w:t>
      </w:r>
    </w:p>
    <w:p>
      <w:pPr>
        <w:pStyle w:val="Questions"/>
      </w:pPr>
      <w:r>
        <w:t xml:space="preserve">2. TAKE </w:t>
      </w:r>
      <w:r>
        <w:rPr>
          <w:u w:val="single"/>
        </w:rPr>
        <w:t xml:space="preserve">__Kate________________________________________</w:t>
      </w:r>
    </w:p>
    <w:p>
      <w:pPr>
        <w:pStyle w:val="Questions"/>
      </w:pPr>
      <w:r>
        <w:t xml:space="preserve">3. ZIANMJ </w:t>
      </w:r>
      <w:r>
        <w:rPr>
          <w:u w:val="single"/>
        </w:rPr>
        <w:t xml:space="preserve">__Jazmin____________________________________</w:t>
      </w:r>
    </w:p>
    <w:p>
      <w:pPr>
        <w:pStyle w:val="Questions"/>
      </w:pPr>
      <w:r>
        <w:t xml:space="preserve">4. JESO </w:t>
      </w:r>
      <w:r>
        <w:rPr>
          <w:u w:val="single"/>
        </w:rPr>
        <w:t xml:space="preserve">__Jose________________________________________</w:t>
      </w:r>
    </w:p>
    <w:p>
      <w:pPr>
        <w:pStyle w:val="Questions"/>
      </w:pPr>
      <w:r>
        <w:t xml:space="preserve">5. BNNAAIR </w:t>
      </w:r>
      <w:r>
        <w:rPr>
          <w:u w:val="single"/>
        </w:rPr>
        <w:t xml:space="preserve">__Brianna__________________________________</w:t>
      </w:r>
    </w:p>
    <w:p>
      <w:pPr>
        <w:pStyle w:val="Questions"/>
      </w:pPr>
      <w:r>
        <w:t xml:space="preserve">6. EMORLM </w:t>
      </w:r>
      <w:r>
        <w:rPr>
          <w:u w:val="single"/>
        </w:rPr>
        <w:t xml:space="preserve">__Rommel____________________________________</w:t>
      </w:r>
    </w:p>
    <w:p>
      <w:pPr>
        <w:pStyle w:val="Questions"/>
      </w:pPr>
      <w:r>
        <w:t xml:space="preserve">7. EIMYL </w:t>
      </w:r>
      <w:r>
        <w:rPr>
          <w:u w:val="single"/>
        </w:rPr>
        <w:t xml:space="preserve">__Emily______________________________________</w:t>
      </w:r>
    </w:p>
    <w:p>
      <w:pPr>
        <w:pStyle w:val="Questions"/>
      </w:pPr>
      <w:r>
        <w:t xml:space="preserve">8. EMCAIAR </w:t>
      </w:r>
      <w:r>
        <w:rPr>
          <w:u w:val="single"/>
        </w:rPr>
        <w:t xml:space="preserve">__America__________________________________</w:t>
      </w:r>
    </w:p>
    <w:p>
      <w:pPr>
        <w:pStyle w:val="Questions"/>
      </w:pPr>
      <w:r>
        <w:t xml:space="preserve">9. HMACEIL </w:t>
      </w:r>
      <w:r>
        <w:rPr>
          <w:u w:val="single"/>
        </w:rPr>
        <w:t xml:space="preserve">__Michael__________________________________</w:t>
      </w:r>
    </w:p>
    <w:p>
      <w:pPr>
        <w:pStyle w:val="Questions"/>
      </w:pPr>
      <w:r>
        <w:t xml:space="preserve">10. YNDA </w:t>
      </w:r>
      <w:r>
        <w:rPr>
          <w:u w:val="single"/>
        </w:rPr>
        <w:t xml:space="preserve">__Andy________________________________________</w:t>
      </w:r>
    </w:p>
    <w:p>
      <w:pPr>
        <w:pStyle w:val="Questions"/>
      </w:pPr>
      <w:r>
        <w:t xml:space="preserve">11. ALELB </w:t>
      </w:r>
      <w:r>
        <w:rPr>
          <w:u w:val="single"/>
        </w:rPr>
        <w:t xml:space="preserve">__Bella______________________________________</w:t>
      </w:r>
    </w:p>
    <w:p>
      <w:pPr>
        <w:pStyle w:val="Questions"/>
      </w:pPr>
      <w:r>
        <w:t xml:space="preserve">12. LWNSAHA </w:t>
      </w:r>
      <w:r>
        <w:rPr>
          <w:u w:val="single"/>
        </w:rPr>
        <w:t xml:space="preserve">__Lashawn__________________________________</w:t>
      </w:r>
    </w:p>
    <w:p>
      <w:pPr>
        <w:pStyle w:val="Questions"/>
      </w:pPr>
      <w:r>
        <w:t xml:space="preserve">13. AELKYE </w:t>
      </w:r>
      <w:r>
        <w:rPr>
          <w:u w:val="single"/>
        </w:rPr>
        <w:t xml:space="preserve">__Kaylee____________________________________</w:t>
      </w:r>
    </w:p>
    <w:p>
      <w:pPr>
        <w:pStyle w:val="Questions"/>
      </w:pPr>
      <w:r>
        <w:t xml:space="preserve">14. LKYAMAA </w:t>
      </w:r>
      <w:r>
        <w:rPr>
          <w:u w:val="single"/>
        </w:rPr>
        <w:t xml:space="preserve">__Makayla__________________________________</w:t>
      </w:r>
    </w:p>
    <w:p>
      <w:pPr>
        <w:pStyle w:val="Questions"/>
      </w:pPr>
      <w:r>
        <w:t xml:space="preserve">15. TAIAALN </w:t>
      </w:r>
      <w:r>
        <w:rPr>
          <w:u w:val="single"/>
        </w:rPr>
        <w:t xml:space="preserve">__Natalia__________________________________</w:t>
      </w:r>
    </w:p>
    <w:p>
      <w:pPr>
        <w:pStyle w:val="Questions"/>
      </w:pPr>
      <w:r>
        <w:t xml:space="preserve">16. YLEIAN </w:t>
      </w:r>
      <w:r>
        <w:rPr>
          <w:u w:val="single"/>
        </w:rPr>
        <w:t xml:space="preserve">__Nayeli____________________________________</w:t>
      </w:r>
    </w:p>
    <w:p>
      <w:pPr>
        <w:pStyle w:val="Questions"/>
      </w:pPr>
      <w:r>
        <w:t xml:space="preserve">17. ELE </w:t>
      </w:r>
      <w:r>
        <w:rPr>
          <w:u w:val="single"/>
        </w:rPr>
        <w:t xml:space="preserve">__Lee__________________________________________</w:t>
      </w:r>
    </w:p>
    <w:p>
      <w:pPr>
        <w:pStyle w:val="Questions"/>
      </w:pPr>
      <w:r>
        <w:t xml:space="preserve">18. AJUN </w:t>
      </w:r>
      <w:r>
        <w:rPr>
          <w:u w:val="single"/>
        </w:rPr>
        <w:t xml:space="preserve">__Juan________________________________________</w:t>
      </w:r>
    </w:p>
    <w:p>
      <w:pPr>
        <w:pStyle w:val="Questions"/>
      </w:pPr>
      <w:r>
        <w:t xml:space="preserve">19. NTIEOOL </w:t>
      </w:r>
      <w:r>
        <w:rPr>
          <w:u w:val="single"/>
        </w:rPr>
        <w:t xml:space="preserve">__Otoniel__________________________________</w:t>
      </w:r>
    </w:p>
    <w:p>
      <w:pPr>
        <w:pStyle w:val="Questions"/>
      </w:pPr>
      <w:r>
        <w:t xml:space="preserve">20. AKAIH </w:t>
      </w:r>
      <w:r>
        <w:rPr>
          <w:u w:val="single"/>
        </w:rPr>
        <w:t xml:space="preserve">__Kaiah______________________________________</w:t>
      </w:r>
    </w:p>
    <w:p>
      <w:pPr>
        <w:pStyle w:val="Questions"/>
      </w:pPr>
      <w:r>
        <w:t xml:space="preserve">21. OANRA </w:t>
      </w:r>
      <w:r>
        <w:rPr>
          <w:u w:val="single"/>
        </w:rPr>
        <w:t xml:space="preserve">__Aaron______________________________________</w:t>
      </w:r>
    </w:p>
    <w:p>
      <w:pPr>
        <w:pStyle w:val="Questions"/>
      </w:pPr>
      <w:r>
        <w:t xml:space="preserve">22. AFSFT </w:t>
      </w:r>
      <w:r>
        <w:rPr>
          <w:u w:val="single"/>
        </w:rPr>
        <w:t xml:space="preserve">__staff______________________________________</w:t>
      </w:r>
    </w:p>
    <w:p>
      <w:pPr>
        <w:pStyle w:val="Questions"/>
      </w:pPr>
      <w:r>
        <w:t xml:space="preserve">23. LOOP </w:t>
      </w:r>
      <w:r>
        <w:rPr>
          <w:u w:val="single"/>
        </w:rPr>
        <w:t xml:space="preserve">__pool________________________________________</w:t>
      </w:r>
    </w:p>
    <w:p>
      <w:pPr>
        <w:pStyle w:val="Questions"/>
      </w:pPr>
      <w:r>
        <w:t xml:space="preserve">24. OHLPKAMR </w:t>
      </w:r>
      <w:r>
        <w:rPr>
          <w:u w:val="single"/>
        </w:rPr>
        <w:t xml:space="preserve">__parkholm________________________________</w:t>
      </w:r>
    </w:p>
    <w:p>
      <w:pPr>
        <w:pStyle w:val="Questions"/>
      </w:pPr>
      <w:r>
        <w:t xml:space="preserve">25. NIUTY </w:t>
      </w:r>
      <w:r>
        <w:rPr>
          <w:u w:val="single"/>
        </w:rPr>
        <w:t xml:space="preserve">__unity______________________________________</w:t>
      </w:r>
    </w:p>
    <w:p>
      <w:pPr>
        <w:pStyle w:val="Questions"/>
      </w:pPr>
      <w:r>
        <w:t xml:space="preserve">26. MIMIWSGN </w:t>
      </w:r>
      <w:r>
        <w:rPr>
          <w:u w:val="single"/>
        </w:rPr>
        <w:t xml:space="preserve">__swimming________________________________</w:t>
      </w:r>
    </w:p>
    <w:p>
      <w:pPr>
        <w:pStyle w:val="Questions"/>
      </w:pPr>
      <w:r>
        <w:t xml:space="preserve">27. NFU </w:t>
      </w:r>
      <w:r>
        <w:rPr>
          <w:u w:val="single"/>
        </w:rPr>
        <w:t xml:space="preserve">__fun__________________________________________</w:t>
      </w:r>
    </w:p>
    <w:p>
      <w:pPr>
        <w:pStyle w:val="Questions"/>
      </w:pPr>
      <w:r>
        <w:t xml:space="preserve">28. LIDEF RPIST </w:t>
      </w:r>
      <w:r>
        <w:rPr>
          <w:u w:val="single"/>
        </w:rPr>
        <w:t xml:space="preserve">__field trips__________________________</w:t>
      </w:r>
    </w:p>
    <w:p>
      <w:pPr>
        <w:pStyle w:val="Questions"/>
      </w:pPr>
      <w:r>
        <w:t xml:space="preserve">29. NIUNNGR </w:t>
      </w:r>
      <w:r>
        <w:rPr>
          <w:u w:val="single"/>
        </w:rPr>
        <w:t xml:space="preserve">__running__________________________________</w:t>
      </w:r>
    </w:p>
    <w:p>
      <w:pPr>
        <w:pStyle w:val="Questions"/>
      </w:pPr>
      <w:r>
        <w:t xml:space="preserve">30. RAPK </w:t>
      </w:r>
      <w:r>
        <w:rPr>
          <w:u w:val="single"/>
        </w:rPr>
        <w:t xml:space="preserve">__park________________________________________</w:t>
      </w:r>
    </w:p>
    <w:p>
      <w:pPr>
        <w:pStyle w:val="Questions"/>
      </w:pPr>
      <w:r>
        <w:t xml:space="preserve">31. GEMSA </w:t>
      </w:r>
      <w:r>
        <w:rPr>
          <w:u w:val="single"/>
        </w:rPr>
        <w:t xml:space="preserve">__games______________________________________</w:t>
      </w:r>
    </w:p>
    <w:p>
      <w:pPr>
        <w:pStyle w:val="Questions"/>
      </w:pPr>
      <w:r>
        <w:t xml:space="preserve">32. WEART SABNLOOL </w:t>
      </w:r>
      <w:r>
        <w:rPr>
          <w:u w:val="single"/>
        </w:rPr>
        <w:t xml:space="preserve">__water balloons____________________</w:t>
      </w:r>
    </w:p>
    <w:p>
      <w:pPr>
        <w:pStyle w:val="Questions"/>
      </w:pPr>
      <w:r>
        <w:t xml:space="preserve">33. GASEM </w:t>
      </w:r>
      <w:r>
        <w:rPr>
          <w:u w:val="single"/>
        </w:rPr>
        <w:t xml:space="preserve">__games______________________________________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Toy Story</dc:title>
  <dcterms:created xsi:type="dcterms:W3CDTF">2021-10-11T02:48:03Z</dcterms:created>
  <dcterms:modified xsi:type="dcterms:W3CDTF">2021-10-11T02:48:03Z</dcterms:modified>
</cp:coreProperties>
</file>