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 Toy 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Let's have fun    </w:t>
      </w:r>
      <w:r>
        <w:t xml:space="preserve">   Magic of Camp    </w:t>
      </w:r>
      <w:r>
        <w:t xml:space="preserve">   Toy Story    </w:t>
      </w:r>
      <w:r>
        <w:t xml:space="preserve">   Aaron    </w:t>
      </w:r>
      <w:r>
        <w:t xml:space="preserve">   America    </w:t>
      </w:r>
      <w:r>
        <w:t xml:space="preserve">   Andy    </w:t>
      </w:r>
      <w:r>
        <w:t xml:space="preserve">   Bella    </w:t>
      </w:r>
      <w:r>
        <w:t xml:space="preserve">   Brianna    </w:t>
      </w:r>
      <w:r>
        <w:t xml:space="preserve">   bus    </w:t>
      </w:r>
      <w:r>
        <w:t xml:space="preserve">   campers    </w:t>
      </w:r>
      <w:r>
        <w:t xml:space="preserve">   Emily    </w:t>
      </w:r>
      <w:r>
        <w:t xml:space="preserve">   field trip    </w:t>
      </w:r>
      <w:r>
        <w:t xml:space="preserve">   fun    </w:t>
      </w:r>
      <w:r>
        <w:t xml:space="preserve">   Gisela    </w:t>
      </w:r>
      <w:r>
        <w:t xml:space="preserve">   gym    </w:t>
      </w:r>
      <w:r>
        <w:t xml:space="preserve">   Jazmin    </w:t>
      </w:r>
      <w:r>
        <w:t xml:space="preserve">   Jose    </w:t>
      </w:r>
      <w:r>
        <w:t xml:space="preserve">   Juan    </w:t>
      </w:r>
      <w:r>
        <w:t xml:space="preserve">   Kaiah    </w:t>
      </w:r>
      <w:r>
        <w:t xml:space="preserve">   Kate    </w:t>
      </w:r>
      <w:r>
        <w:t xml:space="preserve">   Kaylee    </w:t>
      </w:r>
      <w:r>
        <w:t xml:space="preserve">   Lashawn    </w:t>
      </w:r>
      <w:r>
        <w:t xml:space="preserve">   Lee    </w:t>
      </w:r>
      <w:r>
        <w:t xml:space="preserve">   Makayla    </w:t>
      </w:r>
      <w:r>
        <w:t xml:space="preserve">   Michael    </w:t>
      </w:r>
      <w:r>
        <w:t xml:space="preserve">   Natalia    </w:t>
      </w:r>
      <w:r>
        <w:t xml:space="preserve">   Nayeli    </w:t>
      </w:r>
      <w:r>
        <w:t xml:space="preserve">   Otoniel    </w:t>
      </w:r>
      <w:r>
        <w:t xml:space="preserve">   park    </w:t>
      </w:r>
      <w:r>
        <w:t xml:space="preserve">   pool    </w:t>
      </w:r>
      <w:r>
        <w:t xml:space="preserve">   Rommel    </w:t>
      </w:r>
      <w:r>
        <w:t xml:space="preserve">   rules    </w:t>
      </w:r>
      <w:r>
        <w:t xml:space="preserve">   Staff    </w:t>
      </w:r>
      <w:r>
        <w:t xml:space="preserve">   summer    </w:t>
      </w:r>
      <w:r>
        <w:t xml:space="preserve">   Unity    </w:t>
      </w:r>
      <w:r>
        <w:t xml:space="preserve">   water balloons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Toy Story</dc:title>
  <dcterms:created xsi:type="dcterms:W3CDTF">2021-10-11T02:48:05Z</dcterms:created>
  <dcterms:modified xsi:type="dcterms:W3CDTF">2021-10-11T02:48:05Z</dcterms:modified>
</cp:coreProperties>
</file>