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Flashlight    </w:t>
      </w:r>
      <w:r>
        <w:t xml:space="preserve">   Matches    </w:t>
      </w:r>
      <w:r>
        <w:t xml:space="preserve">   Wild animals    </w:t>
      </w:r>
      <w:r>
        <w:t xml:space="preserve">   Hunting    </w:t>
      </w:r>
      <w:r>
        <w:t xml:space="preserve">   Hiking    </w:t>
      </w:r>
      <w:r>
        <w:t xml:space="preserve">   Fishing    </w:t>
      </w:r>
      <w:r>
        <w:t xml:space="preserve">   Smores    </w:t>
      </w:r>
      <w:r>
        <w:t xml:space="preserve">   River    </w:t>
      </w:r>
      <w:r>
        <w:t xml:space="preserve">   Hiking boots    </w:t>
      </w:r>
      <w:r>
        <w:t xml:space="preserve">   Moonlight    </w:t>
      </w:r>
      <w:r>
        <w:t xml:space="preserve">   Hiking trail    </w:t>
      </w:r>
      <w:r>
        <w:t xml:space="preserve">   Rain jacket    </w:t>
      </w:r>
      <w:r>
        <w:t xml:space="preserve">   Campfire    </w:t>
      </w:r>
      <w:r>
        <w:t xml:space="preserve">   Sleeping bag    </w:t>
      </w:r>
      <w:r>
        <w:t xml:space="preserve">   Woods    </w:t>
      </w:r>
      <w:r>
        <w:t xml:space="preserve">   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2021-10-11T02:48:01Z</dcterms:created>
  <dcterms:modified xsi:type="dcterms:W3CDTF">2021-10-11T02:48:01Z</dcterms:modified>
</cp:coreProperties>
</file>